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3600" w14:textId="77777777" w:rsidR="00752FC4" w:rsidRPr="00A92B8A" w:rsidRDefault="00EE0287" w:rsidP="002134B5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E0FBB" wp14:editId="24B693CE">
                <wp:simplePos x="0" y="0"/>
                <wp:positionH relativeFrom="column">
                  <wp:posOffset>-105005</wp:posOffset>
                </wp:positionH>
                <wp:positionV relativeFrom="paragraph">
                  <wp:posOffset>86360</wp:posOffset>
                </wp:positionV>
                <wp:extent cx="1242060" cy="8528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206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DF932" w14:textId="77777777" w:rsidR="004D7F6E" w:rsidRPr="00F72B96" w:rsidRDefault="004D7F6E" w:rsidP="004D7F6E">
                            <w:pPr>
                              <w:pStyle w:val="NormalWeb"/>
                              <w:jc w:val="center"/>
                              <w:rPr>
                                <w:color w:val="7F7F7F" w:themeColor="text2" w:themeTint="80"/>
                                <w:sz w:val="18"/>
                                <w:szCs w:val="18"/>
                              </w:rPr>
                            </w:pPr>
                            <w:r w:rsidRPr="00F72B96">
                              <w:rPr>
                                <w:rFonts w:ascii="Cambria,BoldItalic" w:hAnsi="Cambria,BoldItalic"/>
                                <w:color w:val="7F7F7F" w:themeColor="text2" w:themeTint="80"/>
                                <w:sz w:val="18"/>
                                <w:szCs w:val="18"/>
                              </w:rPr>
                              <w:t>INTERNATIONAL TRADITIONAL KARATE FEDERATION</w:t>
                            </w:r>
                          </w:p>
                          <w:p w14:paraId="0F3DD673" w14:textId="77777777" w:rsidR="004D7F6E" w:rsidRPr="004D7F6E" w:rsidRDefault="004D7F6E" w:rsidP="004D7F6E">
                            <w:pPr>
                              <w:pStyle w:val="Log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0F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6.8pt;width:97.8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" filled="f" stroked="f">
                <v:textbox inset="2.88pt,2.88pt,2.88pt,2.88pt">
                  <w:txbxContent>
                    <w:p w14:paraId="4AADF932" w14:textId="77777777" w:rsidR="004D7F6E" w:rsidRPr="00F72B96" w:rsidRDefault="004D7F6E" w:rsidP="004D7F6E">
                      <w:pPr>
                        <w:pStyle w:val="NormalWeb"/>
                        <w:jc w:val="center"/>
                        <w:rPr>
                          <w:color w:val="7F7F7F" w:themeColor="text2" w:themeTint="80"/>
                          <w:sz w:val="18"/>
                          <w:szCs w:val="18"/>
                        </w:rPr>
                      </w:pPr>
                      <w:r w:rsidRPr="00F72B96">
                        <w:rPr>
                          <w:rFonts w:ascii="Cambria,BoldItalic" w:hAnsi="Cambria,BoldItalic"/>
                          <w:color w:val="7F7F7F" w:themeColor="text2" w:themeTint="80"/>
                          <w:sz w:val="18"/>
                          <w:szCs w:val="18"/>
                        </w:rPr>
                        <w:t>INTERNATIONAL TRADITIONAL KARATE FEDERATION</w:t>
                      </w:r>
                    </w:p>
                    <w:p w14:paraId="0F3DD673" w14:textId="77777777" w:rsidR="004D7F6E" w:rsidRPr="004D7F6E" w:rsidRDefault="004D7F6E" w:rsidP="004D7F6E">
                      <w:pPr>
                        <w:pStyle w:val="Log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89A">
        <w:rPr>
          <w:noProof/>
        </w:rPr>
        <w:drawing>
          <wp:anchor distT="0" distB="0" distL="114300" distR="114300" simplePos="0" relativeHeight="251660288" behindDoc="0" locked="0" layoutInCell="1" allowOverlap="1" wp14:anchorId="3962413A" wp14:editId="096D291D">
            <wp:simplePos x="0" y="0"/>
            <wp:positionH relativeFrom="margin">
              <wp:align>left</wp:align>
            </wp:positionH>
            <wp:positionV relativeFrom="margin">
              <wp:posOffset>-396875</wp:posOffset>
            </wp:positionV>
            <wp:extent cx="1033145" cy="579755"/>
            <wp:effectExtent l="1905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8" b="21656"/>
                    <a:stretch/>
                  </pic:blipFill>
                  <pic:spPr bwMode="auto">
                    <a:xfrm>
                      <a:off x="0" y="0"/>
                      <a:ext cx="1033145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2C8A45" w14:textId="77777777" w:rsidR="00395124" w:rsidRPr="00943DAB" w:rsidRDefault="00395124" w:rsidP="0039512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3DA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INTERNATIONAL TRADITIONAL KARATE FEDERATION</w:t>
      </w:r>
    </w:p>
    <w:p w14:paraId="33C1650A" w14:textId="77777777" w:rsidR="00395124" w:rsidRPr="00943DAB" w:rsidRDefault="00EE0287" w:rsidP="0039512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CEE53F" wp14:editId="0B3D8612">
                <wp:simplePos x="0" y="0"/>
                <wp:positionH relativeFrom="column">
                  <wp:posOffset>3968115</wp:posOffset>
                </wp:positionH>
                <wp:positionV relativeFrom="paragraph">
                  <wp:posOffset>146050</wp:posOffset>
                </wp:positionV>
                <wp:extent cx="2054225" cy="619125"/>
                <wp:effectExtent l="0" t="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5DE2" w14:textId="77777777" w:rsidR="00395124" w:rsidRPr="00943DAB" w:rsidRDefault="00395124" w:rsidP="0039512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3DA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ITKF ONLY</w:t>
                            </w:r>
                          </w:p>
                          <w:p w14:paraId="0DED7E2C" w14:textId="77777777" w:rsidR="00395124" w:rsidRPr="00943DAB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3D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n.º: ___________________</w:t>
                            </w:r>
                          </w:p>
                          <w:p w14:paraId="6B0E1401" w14:textId="77777777" w:rsidR="00395124" w:rsidRPr="00943DAB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226925" w14:textId="77777777" w:rsidR="00395124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Reviewer: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E53F" id="Text Box 2" o:spid="_x0000_s1027" type="#_x0000_t202" style="position:absolute;left:0;text-align:left;margin-left:312.45pt;margin-top:11.5pt;width:161.7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">
                <v:path arrowok="t"/>
                <v:textbox>
                  <w:txbxContent>
                    <w:p w14:paraId="2D1B5DE2" w14:textId="77777777" w:rsidR="00395124" w:rsidRPr="00943DAB" w:rsidRDefault="00395124" w:rsidP="00395124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943DA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ITKF ONLY</w:t>
                      </w:r>
                    </w:p>
                    <w:p w14:paraId="0DED7E2C" w14:textId="77777777" w:rsidR="00395124" w:rsidRPr="00943DAB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3DAB"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n.º: ___________________</w:t>
                      </w:r>
                    </w:p>
                    <w:p w14:paraId="6B0E1401" w14:textId="77777777" w:rsidR="00395124" w:rsidRPr="00943DAB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226925" w14:textId="77777777" w:rsidR="00395124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Reviewer: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E00A9" w14:textId="77777777" w:rsidR="00395124" w:rsidRPr="00943DAB" w:rsidRDefault="00395124" w:rsidP="0039512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</w:rPr>
      </w:pPr>
      <w:r w:rsidRPr="00943DAB">
        <w:rPr>
          <w:rFonts w:ascii="Arial" w:eastAsia="Times New Roman" w:hAnsi="Arial" w:cs="Arial"/>
          <w:b/>
          <w:bCs/>
          <w:color w:val="000000"/>
          <w:u w:val="single"/>
        </w:rPr>
        <w:t>MEMBERSHIP APPLICATION &amp; RENEWAL FORM</w:t>
      </w:r>
    </w:p>
    <w:p w14:paraId="547C0692" w14:textId="77777777" w:rsidR="00395124" w:rsidRPr="00943DAB" w:rsidRDefault="00395124" w:rsidP="003951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FORM 02 – REVIEW 02 </w:t>
      </w:r>
      <w:r w:rsidRPr="00943DAB">
        <w:rPr>
          <w:rFonts w:ascii="Arial" w:eastAsia="Times New Roman" w:hAnsi="Arial" w:cs="Arial"/>
          <w:b/>
          <w:sz w:val="18"/>
          <w:szCs w:val="18"/>
          <w:lang w:eastAsia="pt-BR"/>
        </w:rPr>
        <w:t>- English</w:t>
      </w:r>
    </w:p>
    <w:p w14:paraId="3514EB34" w14:textId="77777777" w:rsidR="00395124" w:rsidRPr="00943DAB" w:rsidRDefault="00395124" w:rsidP="0039512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E8FED66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NAME OF COUNTRY 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0" w:name="Texto1"/>
      <w:r w:rsidRPr="00943DAB">
        <w:rPr>
          <w:rFonts w:ascii="Arial" w:eastAsia="Times New Roman" w:hAnsi="Arial" w:cs="Arial"/>
          <w:b/>
          <w:bCs/>
          <w:color w:val="000000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22"/>
          <w:szCs w:val="22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943DAB">
        <w:rPr>
          <w:rFonts w:ascii="Arial" w:eastAsia="Times New Roman" w:hAnsi="Arial" w:cs="Arial"/>
          <w:b/>
          <w:bCs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</w:rPr>
        <w:t> </w:t>
      </w:r>
      <w:r w:rsidR="00516B29" w:rsidRPr="00943D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72935524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19364648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NAME OF FEDERATION  </w:t>
      </w:r>
      <w:r w:rsidR="00516B29" w:rsidRPr="00943DAB">
        <w:rPr>
          <w:rFonts w:ascii="Arial" w:eastAsia="Times New Roman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</w:rPr>
      </w:r>
      <w:r w:rsidR="00516B29" w:rsidRPr="00943DAB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523309E7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p w14:paraId="0B0FC348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ADDRESS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14:paraId="76C344E5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CITY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                                       ZIP CODE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                      TELEPHONE + (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" w:name="Texto2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)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</w:p>
    <w:p w14:paraId="3C36F7AF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3C8BD08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E-MAIL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100"/>
            </w:textInput>
          </w:ffData>
        </w:fldChar>
      </w:r>
      <w:bookmarkStart w:id="2" w:name="Texto3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6708A82E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p w14:paraId="5228E977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69164A2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</w:rPr>
      </w:pPr>
      <w:r w:rsidRPr="00943DAB">
        <w:rPr>
          <w:rFonts w:ascii="Arial" w:eastAsia="Times New Roman" w:hAnsi="Arial" w:cs="Arial"/>
          <w:b/>
          <w:bCs/>
          <w:color w:val="000000"/>
          <w:u w:val="single"/>
        </w:rPr>
        <w:t xml:space="preserve">JURISDICTION 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Please check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)</w:t>
      </w:r>
    </w:p>
    <w:p w14:paraId="12CE4BA2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F3842D9" w14:textId="77777777" w:rsidR="00395124" w:rsidRPr="00943DAB" w:rsidRDefault="00516B29" w:rsidP="00395124">
      <w:pPr>
        <w:widowControl w:val="0"/>
        <w:numPr>
          <w:ilvl w:val="0"/>
          <w:numId w:val="14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7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3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Independent Traditional Karate governing body  </w:t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8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4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National    </w:t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9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5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Local </w:t>
      </w:r>
    </w:p>
    <w:p w14:paraId="7C692CC2" w14:textId="77777777" w:rsidR="00395124" w:rsidRPr="00943DAB" w:rsidRDefault="00516B29" w:rsidP="00395124">
      <w:pPr>
        <w:widowControl w:val="0"/>
        <w:numPr>
          <w:ilvl w:val="0"/>
          <w:numId w:val="14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0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6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Part of or under the control of other sports disciplines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National  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Local  </w:t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</w:p>
    <w:p w14:paraId="69E71BF0" w14:textId="77777777" w:rsidR="00395124" w:rsidRPr="00943DAB" w:rsidRDefault="00516B29" w:rsidP="00395124">
      <w:pPr>
        <w:widowControl w:val="0"/>
        <w:numPr>
          <w:ilvl w:val="0"/>
          <w:numId w:val="14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1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7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Completely distinct and separate Traditional Karate section </w:t>
      </w:r>
    </w:p>
    <w:p w14:paraId="6227C3FE" w14:textId="77777777" w:rsidR="00395124" w:rsidRPr="00FE4D7F" w:rsidRDefault="00516B29" w:rsidP="00395124">
      <w:pPr>
        <w:widowControl w:val="0"/>
        <w:numPr>
          <w:ilvl w:val="0"/>
          <w:numId w:val="14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2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8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Traditional Karate organization(s) within multiple sport’s governing body </w:t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  <w:u w:val="single"/>
        </w:rPr>
        <w:t>or</w:t>
      </w:r>
      <w:r w:rsidR="003951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unified karate organization </w:t>
      </w:r>
      <w:r w:rsidR="00395124" w:rsidRPr="00FE4D7F">
        <w:rPr>
          <w:rFonts w:ascii="Arial" w:eastAsia="Times New Roman" w:hAnsi="Arial" w:cs="Arial"/>
          <w:bCs/>
          <w:color w:val="000000"/>
          <w:sz w:val="16"/>
          <w:szCs w:val="16"/>
        </w:rPr>
        <w:t>in your country</w:t>
      </w:r>
    </w:p>
    <w:p w14:paraId="2A96C024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455E8E3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</w:rPr>
      </w:pPr>
      <w:r w:rsidRPr="00943DAB">
        <w:rPr>
          <w:rFonts w:ascii="Arial" w:eastAsia="Times New Roman" w:hAnsi="Arial" w:cs="Arial"/>
          <w:b/>
          <w:bCs/>
          <w:color w:val="000000"/>
          <w:u w:val="single"/>
        </w:rPr>
        <w:t>QUALIFICATIONS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Please check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)</w:t>
      </w:r>
    </w:p>
    <w:p w14:paraId="1ED43511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163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4E049688" w14:textId="77777777" w:rsidR="00395124" w:rsidRPr="00943DAB" w:rsidRDefault="00516B29" w:rsidP="00395124">
      <w:pPr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5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9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Recognized</w:t>
      </w:r>
      <w:r w:rsidR="0039512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by your government as the </w:t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>Traditional Karate governing body in your country</w:t>
      </w:r>
    </w:p>
    <w:p w14:paraId="210FB294" w14:textId="77777777" w:rsidR="00395124" w:rsidRPr="00943DAB" w:rsidRDefault="00516B29" w:rsidP="00395124">
      <w:pPr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6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10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Recognized by your government as a multiple sports organization including Traditional Karate </w:t>
      </w:r>
    </w:p>
    <w:p w14:paraId="7242A311" w14:textId="77777777" w:rsidR="00395124" w:rsidRPr="00943DAB" w:rsidRDefault="00516B29" w:rsidP="00395124">
      <w:pPr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Application PROTOCOL for recognition within your government</w:t>
      </w:r>
    </w:p>
    <w:p w14:paraId="0176B213" w14:textId="77777777" w:rsidR="00395124" w:rsidRPr="00943DAB" w:rsidRDefault="00516B29" w:rsidP="00395124">
      <w:pPr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7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11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 recognition but your organization is the actual Traditional Karate governing body in your country</w:t>
      </w:r>
    </w:p>
    <w:p w14:paraId="419A2FC9" w14:textId="77777777" w:rsidR="00395124" w:rsidRPr="00943DAB" w:rsidRDefault="00516B29" w:rsidP="00395124">
      <w:pPr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adjustRightInd w:val="0"/>
        <w:spacing w:before="0"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8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12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Other (</w:t>
      </w:r>
      <w:r w:rsidR="00395124" w:rsidRPr="00943DAB">
        <w:rPr>
          <w:rFonts w:ascii="Arial" w:eastAsia="Times New Roman" w:hAnsi="Arial" w:cs="Arial"/>
          <w:i/>
          <w:iCs/>
          <w:color w:val="000000"/>
          <w:sz w:val="16"/>
          <w:szCs w:val="16"/>
        </w:rPr>
        <w:t>Please specify</w:t>
      </w:r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)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bookmarkStart w:id="13" w:name="Texto5"/>
      <w:r w:rsidR="00395124"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="00395124"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395124"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395124"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395124"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395124"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</w:p>
    <w:p w14:paraId="5328044B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139811F" w14:textId="77777777" w:rsidR="001F5CAD" w:rsidRDefault="001F5CAD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61B4DDD" w14:textId="77777777" w:rsidR="001F5CAD" w:rsidRDefault="001F5CAD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086FBB0" w14:textId="77777777" w:rsidR="001F5CAD" w:rsidRDefault="001F5CAD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727811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</w:rPr>
      </w:pPr>
      <w:r w:rsidRPr="00943DAB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 xml:space="preserve">ORGANIZATION OFFICIALS </w:t>
      </w:r>
    </w:p>
    <w:p w14:paraId="1374D1A9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1. Chief Executive</w:t>
      </w:r>
    </w:p>
    <w:p w14:paraId="039BFDB1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>Title</w:t>
      </w:r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</w:rPr>
        <w:t xml:space="preserve"> (President, Chairman, etc.) </w:t>
      </w:r>
      <w:r w:rsidR="00516B29" w:rsidRPr="00943DAB">
        <w:rPr>
          <w:rFonts w:ascii="Arial" w:eastAsia="Times New Roman" w:hAnsi="Arial" w:cs="Arial"/>
          <w:bCs/>
          <w:i/>
          <w:color w:val="000000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14" w:name="Texto6"/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i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i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</w:rPr>
        <w:t> </w:t>
      </w:r>
      <w:r w:rsidR="00516B29" w:rsidRPr="00943D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</w:p>
    <w:p w14:paraId="126012BF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Name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0ABBD9A5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Address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63994184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City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          Zip Code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Telephone + (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)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09735619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>Cell phone + (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)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E-mail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28BABB33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1EAC5D42" w14:textId="77777777" w:rsidR="00395124" w:rsidRPr="00943DAB" w:rsidRDefault="00EE0287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D0E65" wp14:editId="712E18D2">
                <wp:simplePos x="0" y="0"/>
                <wp:positionH relativeFrom="column">
                  <wp:posOffset>4516120</wp:posOffset>
                </wp:positionH>
                <wp:positionV relativeFrom="paragraph">
                  <wp:posOffset>40005</wp:posOffset>
                </wp:positionV>
                <wp:extent cx="1337310" cy="7543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69CC" w14:textId="77777777" w:rsidR="00395124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Responsible:</w:t>
                            </w:r>
                          </w:p>
                          <w:p w14:paraId="0AF3A495" w14:textId="77777777" w:rsidR="00395124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FDAA11" w14:textId="77777777" w:rsidR="001F5CAD" w:rsidRDefault="001F5CAD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722206" w14:textId="77777777" w:rsidR="00395124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______________</w:t>
                            </w:r>
                          </w:p>
                          <w:p w14:paraId="128FFD79" w14:textId="77777777" w:rsidR="00395124" w:rsidRDefault="00395124" w:rsidP="00395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0E65" id="Text Box 1" o:spid="_x0000_s1028" type="#_x0000_t202" style="position:absolute;margin-left:355.6pt;margin-top:3.15pt;width:105.3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">
                <v:path arrowok="t"/>
                <v:textbox>
                  <w:txbxContent>
                    <w:p w14:paraId="477C69CC" w14:textId="77777777" w:rsidR="00395124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Responsible:</w:t>
                      </w:r>
                    </w:p>
                    <w:p w14:paraId="0AF3A495" w14:textId="77777777" w:rsidR="00395124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FDAA11" w14:textId="77777777" w:rsidR="001F5CAD" w:rsidRDefault="001F5CAD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722206" w14:textId="77777777" w:rsidR="00395124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______________</w:t>
                      </w:r>
                    </w:p>
                    <w:p w14:paraId="128FFD79" w14:textId="77777777" w:rsidR="00395124" w:rsidRDefault="00395124" w:rsidP="00395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Signature:</w:t>
                      </w:r>
                    </w:p>
                  </w:txbxContent>
                </v:textbox>
              </v:shape>
            </w:pict>
          </mc:Fallback>
        </mc:AlternateContent>
      </w:r>
    </w:p>
    <w:p w14:paraId="55827CA0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9F3E331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C5F72D7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4C58A1C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2. General Secretary</w:t>
      </w:r>
    </w:p>
    <w:p w14:paraId="49500C25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Name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1EEEB538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Address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46AAEDA6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City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              Zip Code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Telephone + (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)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266BDE03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>Cell phone + (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)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E-mail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1330D15D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p w14:paraId="52DCA012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>Number of ITKF Registered Black Belts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74F5B0B9" w14:textId="77777777" w:rsidR="00484759" w:rsidRPr="00943DAB" w:rsidRDefault="00484759" w:rsidP="0048475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>Number of Registered Black Belts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10898F6A" w14:textId="77777777" w:rsid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84F7FB2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6CE28D41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</w:rPr>
      </w:pPr>
      <w:r w:rsidRPr="00943DAB">
        <w:rPr>
          <w:rFonts w:ascii="Arial" w:eastAsia="Times New Roman" w:hAnsi="Arial" w:cs="Arial"/>
          <w:b/>
          <w:bCs/>
          <w:color w:val="000000"/>
          <w:u w:val="single"/>
        </w:rPr>
        <w:t>TECHNICAL OFFICIALS</w:t>
      </w:r>
    </w:p>
    <w:p w14:paraId="4A51DC4A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>CHIEF TECHNICAL OFFICIAL*</w:t>
      </w:r>
    </w:p>
    <w:p w14:paraId="417CEF74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i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iCs/>
          <w:color w:val="000000"/>
          <w:sz w:val="16"/>
          <w:szCs w:val="16"/>
        </w:rPr>
        <w:t>*If the Chief Technical Official has no ITKF Technical Qualifications, please list others</w:t>
      </w:r>
    </w:p>
    <w:p w14:paraId="70FB168B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iCs/>
          <w:color w:val="000000"/>
          <w:sz w:val="16"/>
          <w:szCs w:val="16"/>
        </w:rPr>
        <w:t xml:space="preserve">  in the organization who have ITKF Technical Qualifications</w:t>
      </w:r>
      <w:r>
        <w:rPr>
          <w:rFonts w:ascii="Arial" w:eastAsia="Times New Roman" w:hAnsi="Arial" w:cs="Arial"/>
          <w:bCs/>
          <w:iCs/>
          <w:color w:val="000000"/>
          <w:sz w:val="16"/>
          <w:szCs w:val="16"/>
        </w:rPr>
        <w:t>.</w:t>
      </w:r>
    </w:p>
    <w:p w14:paraId="6B9CD7CB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1. NAME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</w:p>
    <w:p w14:paraId="7B0F65FA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Chief Technical Official      </w:t>
      </w:r>
      <w:r w:rsidR="00516B29"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9"/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="00516B29"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15"/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YES   </w:t>
      </w:r>
      <w:r w:rsidR="00516B29"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20"/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000000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="00516B29" w:rsidRPr="00516B29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bookmarkEnd w:id="16"/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</w:t>
      </w:r>
    </w:p>
    <w:p w14:paraId="18C822EE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Dan Rank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bookmarkStart w:id="17" w:name="Texto8"/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</w:p>
    <w:p w14:paraId="50F0C8B8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ITKF TECHNICAL QUALIFICATIONS</w:t>
      </w:r>
    </w:p>
    <w:p w14:paraId="405126E4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Judge (Kumite)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Class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ITKF Registration No.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044DCFD3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Judge (Kata)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Class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ITKF Registration No.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382A80B5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Coach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ITKF Registration No.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51987C4A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Examiner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>ITKF Registration No .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61E5093C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AA02148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 xml:space="preserve">2. NAME 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fldChar w:fldCharType="end"/>
      </w:r>
    </w:p>
    <w:p w14:paraId="5C29A2DE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Technical Official</w:t>
      </w:r>
    </w:p>
    <w:p w14:paraId="445A0513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Dan Rank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4C818F5B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ITKF TECHNICAL QUALIFICATIONS</w:t>
      </w:r>
    </w:p>
    <w:p w14:paraId="21656DA7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Judge (Kumite)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Class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ITKF Registration No.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4B2C601B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Judge (Kata)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Class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ITKF Registration No.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006FCDBE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Coach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ITKF Registration No.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5C34B502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Examiner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tab/>
        <w:t>ITKF Registration No .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p w14:paraId="6D10F666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 xml:space="preserve">   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Attach separate sheet for additional officials with ITKF Technical Qualifications</w:t>
      </w: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)</w:t>
      </w:r>
    </w:p>
    <w:p w14:paraId="3EC9A935" w14:textId="77777777" w:rsidR="001F5CAD" w:rsidRDefault="001F5CAD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596D1D5C" w14:textId="77777777" w:rsidR="001F5CAD" w:rsidRDefault="001F5CAD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14:paraId="4A0C3AB9" w14:textId="77777777" w:rsidR="00395124" w:rsidRPr="00395124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943DA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ORGANIZATION REPRESENTATIVE TO INTERNATIONAL MEETINGS</w:t>
      </w:r>
    </w:p>
    <w:p w14:paraId="52359F0D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</w:rPr>
      </w:pPr>
      <w:r w:rsidRPr="00943DAB">
        <w:rPr>
          <w:rFonts w:ascii="Arial" w:eastAsia="Times New Roman" w:hAnsi="Arial" w:cs="Arial"/>
          <w:bCs/>
          <w:sz w:val="16"/>
          <w:szCs w:val="16"/>
        </w:rPr>
        <w:t xml:space="preserve">Name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6E239960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</w:rPr>
      </w:pPr>
      <w:r w:rsidRPr="00943DAB">
        <w:rPr>
          <w:rFonts w:ascii="Arial" w:eastAsia="Times New Roman" w:hAnsi="Arial" w:cs="Arial"/>
          <w:bCs/>
          <w:sz w:val="16"/>
          <w:szCs w:val="16"/>
        </w:rPr>
        <w:t xml:space="preserve">Title/Position </w:t>
      </w:r>
      <w:r w:rsidR="005E011F" w:rsidRPr="00943DAB">
        <w:rPr>
          <w:rFonts w:ascii="Arial" w:eastAsia="Times New Roman" w:hAnsi="Arial" w:cs="Arial"/>
          <w:bCs/>
          <w:sz w:val="16"/>
          <w:szCs w:val="16"/>
        </w:rPr>
        <w:t>within</w:t>
      </w:r>
      <w:r w:rsidRPr="00943DAB">
        <w:rPr>
          <w:rFonts w:ascii="Arial" w:eastAsia="Times New Roman" w:hAnsi="Arial" w:cs="Arial"/>
          <w:bCs/>
          <w:sz w:val="16"/>
          <w:szCs w:val="16"/>
        </w:rPr>
        <w:t xml:space="preserve"> your organization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66BFE80A" w14:textId="77777777" w:rsidR="00395124" w:rsidRPr="00943DAB" w:rsidRDefault="00395124" w:rsidP="00395124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</w:rPr>
      </w:pPr>
      <w:r w:rsidRPr="00943DAB">
        <w:rPr>
          <w:rFonts w:ascii="Arial" w:eastAsia="Times New Roman" w:hAnsi="Arial" w:cs="Arial"/>
          <w:bCs/>
          <w:sz w:val="16"/>
          <w:szCs w:val="16"/>
          <w:u w:val="single"/>
        </w:rPr>
        <w:t>HOLDS POSITION WITHIN OTHER KARATE OR SPORTS ORGANIZATIONS</w:t>
      </w:r>
      <w:r w:rsidR="00516B29" w:rsidRPr="00516B29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1"/>
      <w:r w:rsidRPr="00943DAB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16"/>
          <w:szCs w:val="16"/>
        </w:rPr>
      </w:r>
      <w:r w:rsidR="00000000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="00516B29" w:rsidRPr="00516B29">
        <w:rPr>
          <w:rFonts w:ascii="Arial" w:eastAsia="Times New Roman" w:hAnsi="Arial" w:cs="Arial"/>
          <w:bCs/>
          <w:sz w:val="16"/>
          <w:szCs w:val="16"/>
        </w:rPr>
        <w:fldChar w:fldCharType="end"/>
      </w:r>
      <w:bookmarkEnd w:id="18"/>
      <w:r w:rsidRPr="00943DAB">
        <w:rPr>
          <w:rFonts w:ascii="Arial" w:eastAsia="Times New Roman" w:hAnsi="Arial" w:cs="Arial"/>
          <w:bCs/>
          <w:sz w:val="16"/>
          <w:szCs w:val="16"/>
        </w:rPr>
        <w:t xml:space="preserve"> YES  </w:t>
      </w:r>
      <w:r w:rsidR="00516B29" w:rsidRPr="00516B29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22"/>
      <w:r w:rsidRPr="00943DAB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000000">
        <w:rPr>
          <w:rFonts w:ascii="Arial" w:eastAsia="Times New Roman" w:hAnsi="Arial" w:cs="Arial"/>
          <w:bCs/>
          <w:sz w:val="16"/>
          <w:szCs w:val="16"/>
        </w:rPr>
      </w:r>
      <w:r w:rsidR="00000000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="00516B29" w:rsidRPr="00516B29">
        <w:rPr>
          <w:rFonts w:ascii="Arial" w:eastAsia="Times New Roman" w:hAnsi="Arial" w:cs="Arial"/>
          <w:bCs/>
          <w:sz w:val="16"/>
          <w:szCs w:val="16"/>
        </w:rPr>
        <w:fldChar w:fldCharType="end"/>
      </w:r>
      <w:bookmarkEnd w:id="19"/>
      <w:r w:rsidRPr="00943DAB">
        <w:rPr>
          <w:rFonts w:ascii="Arial" w:eastAsia="Times New Roman" w:hAnsi="Arial" w:cs="Arial"/>
          <w:bCs/>
          <w:sz w:val="16"/>
          <w:szCs w:val="16"/>
        </w:rPr>
        <w:t xml:space="preserve"> NO</w:t>
      </w:r>
    </w:p>
    <w:p w14:paraId="6B35C4B0" w14:textId="77777777" w:rsidR="00395124" w:rsidRPr="00943DAB" w:rsidRDefault="00395124" w:rsidP="00395124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</w:rPr>
      </w:pPr>
      <w:r w:rsidRPr="00943DAB">
        <w:rPr>
          <w:rFonts w:ascii="Arial" w:eastAsia="Times New Roman" w:hAnsi="Arial" w:cs="Arial"/>
          <w:bCs/>
          <w:sz w:val="16"/>
          <w:szCs w:val="16"/>
        </w:rPr>
        <w:t xml:space="preserve">Name of other karate or sport organization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08C773D9" w14:textId="77777777" w:rsidR="00395124" w:rsidRPr="00395124" w:rsidRDefault="00395124" w:rsidP="00395124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</w:rPr>
      </w:pPr>
      <w:r w:rsidRPr="00943DAB">
        <w:rPr>
          <w:rFonts w:ascii="Arial" w:eastAsia="Times New Roman" w:hAnsi="Arial" w:cs="Arial"/>
          <w:bCs/>
          <w:sz w:val="16"/>
          <w:szCs w:val="16"/>
        </w:rPr>
        <w:t xml:space="preserve">Title/Position within that other organization 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66B4127D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43DA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 declare true and am responsible for this information:  </w:t>
      </w:r>
    </w:p>
    <w:p w14:paraId="25362A44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2A0038EA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DA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43D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</w:t>
      </w:r>
    </w:p>
    <w:p w14:paraId="6594240D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Arial" w:eastAsia="Times New Roman" w:hAnsi="Arial" w:cs="Arial"/>
          <w:sz w:val="16"/>
          <w:szCs w:val="16"/>
        </w:rPr>
      </w:pPr>
      <w:r w:rsidRPr="00943DAB">
        <w:rPr>
          <w:rFonts w:ascii="Arial" w:eastAsia="Times New Roman" w:hAnsi="Arial" w:cs="Arial"/>
          <w:sz w:val="16"/>
          <w:szCs w:val="16"/>
        </w:rPr>
        <w:t>Signature</w:t>
      </w:r>
    </w:p>
    <w:p w14:paraId="7F37E5A7" w14:textId="77777777" w:rsidR="00395124" w:rsidRPr="00943DAB" w:rsidRDefault="0039512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sz w:val="16"/>
          <w:szCs w:val="16"/>
        </w:rPr>
      </w:pPr>
      <w:r w:rsidRPr="00943DAB">
        <w:rPr>
          <w:rFonts w:ascii="Arial" w:eastAsia="Times New Roman" w:hAnsi="Arial" w:cs="Arial"/>
          <w:sz w:val="16"/>
          <w:szCs w:val="16"/>
        </w:rPr>
        <w:t xml:space="preserve">Responsible: 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</w:rPr>
        <w:instrText xml:space="preserve"> FORMTEXT </w:instrTex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 </w:t>
      </w:r>
      <w:r w:rsidR="00516B29" w:rsidRPr="00943DAB">
        <w:rPr>
          <w:rFonts w:ascii="Arial" w:eastAsia="Times New Roman" w:hAnsi="Arial" w:cs="Arial"/>
          <w:bCs/>
          <w:color w:val="000000"/>
          <w:sz w:val="16"/>
          <w:szCs w:val="16"/>
        </w:rPr>
        <w:fldChar w:fldCharType="end"/>
      </w:r>
    </w:p>
    <w:p w14:paraId="1E723D31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1FA24EA7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30B02BF2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1929D21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0A3005D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851AF8D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0C87DCD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68F098D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386E252A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49485E9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0E22AB1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F8C8344" w14:textId="77777777" w:rsidR="005E011F" w:rsidRDefault="005E011F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4C94C608" w14:textId="77777777" w:rsidR="00752FC4" w:rsidRPr="00395124" w:rsidRDefault="00752FC4" w:rsidP="0039512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aps/>
          <w:color w:val="000000"/>
          <w:sz w:val="18"/>
          <w:szCs w:val="18"/>
        </w:rPr>
      </w:pPr>
    </w:p>
    <w:sectPr w:rsidR="00752FC4" w:rsidRPr="00395124" w:rsidSect="00F72B9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68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E000" w14:textId="77777777" w:rsidR="00464D0D" w:rsidRDefault="00464D0D">
      <w:pPr>
        <w:spacing w:after="0"/>
      </w:pPr>
      <w:r>
        <w:separator/>
      </w:r>
    </w:p>
    <w:p w14:paraId="536D16EC" w14:textId="77777777" w:rsidR="00464D0D" w:rsidRDefault="00464D0D"/>
  </w:endnote>
  <w:endnote w:type="continuationSeparator" w:id="0">
    <w:p w14:paraId="1886F0A3" w14:textId="77777777" w:rsidR="00464D0D" w:rsidRDefault="00464D0D">
      <w:pPr>
        <w:spacing w:after="0"/>
      </w:pPr>
      <w:r>
        <w:continuationSeparator/>
      </w:r>
    </w:p>
    <w:p w14:paraId="0BCA5650" w14:textId="77777777" w:rsidR="00464D0D" w:rsidRDefault="00464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,Bold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B70" w14:textId="77777777" w:rsidR="00FD48CB" w:rsidRPr="00A769B3" w:rsidRDefault="00EE0287" w:rsidP="00FD48CB">
    <w:pPr>
      <w:pStyle w:val="NormalWeb"/>
      <w:spacing w:after="0" w:line="240" w:lineRule="auto"/>
      <w:ind w:left="5760" w:hanging="5760"/>
      <w:rPr>
        <w:rFonts w:ascii="Cambria" w:eastAsia="Times New Roman" w:hAnsi="Cambria"/>
        <w:sz w:val="18"/>
        <w:szCs w:val="18"/>
        <w:lang w:eastAsia="en-GB"/>
      </w:rPr>
    </w:pPr>
    <w:r>
      <w:rPr>
        <w:rFonts w:ascii="Cambria" w:eastAsia="Times New Roman" w:hAnsi="Cambria"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4128E897" wp14:editId="596FB19C">
              <wp:simplePos x="0" y="0"/>
              <wp:positionH relativeFrom="column">
                <wp:posOffset>4497705</wp:posOffset>
              </wp:positionH>
              <wp:positionV relativeFrom="paragraph">
                <wp:posOffset>10795</wp:posOffset>
              </wp:positionV>
              <wp:extent cx="1942465" cy="7620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246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6848F" w14:textId="77777777" w:rsidR="001D6309" w:rsidRDefault="006565FD" w:rsidP="00F04A1A">
                          <w:pPr>
                            <w:spacing w:before="0" w:after="120" w:line="240" w:lineRule="auto"/>
                            <w:contextualSpacing/>
                            <w:jc w:val="right"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Chairman</w:t>
                          </w:r>
                          <w:r w:rsidR="00FD48CB"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 office: </w:t>
                          </w:r>
                        </w:p>
                        <w:p w14:paraId="3F681679" w14:textId="77777777" w:rsidR="00F04A1A" w:rsidRDefault="00FD48CB" w:rsidP="00F04A1A">
                          <w:pPr>
                            <w:spacing w:before="0" w:after="120" w:line="240" w:lineRule="auto"/>
                            <w:contextualSpacing/>
                            <w:jc w:val="right"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Pancina 8, 11050 Belgrade, Serbia </w:t>
                          </w:r>
                        </w:p>
                        <w:p w14:paraId="17330676" w14:textId="77777777" w:rsidR="00F04A1A" w:rsidRDefault="00F04A1A" w:rsidP="00F04A1A">
                          <w:pPr>
                            <w:spacing w:after="120" w:line="240" w:lineRule="auto"/>
                            <w:contextualSpacing/>
                            <w:jc w:val="right"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1B8BA2ED" w14:textId="77777777" w:rsidR="00FD48CB" w:rsidRPr="00FD48CB" w:rsidRDefault="00FD48CB" w:rsidP="00F04A1A">
                          <w:pPr>
                            <w:spacing w:before="0" w:after="120" w:line="240" w:lineRule="auto"/>
                            <w:contextualSpacing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cell (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+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381) 65 9080777</w:t>
                          </w:r>
                        </w:p>
                        <w:p w14:paraId="56F63191" w14:textId="77777777" w:rsidR="00FD48CB" w:rsidRPr="00FD48CB" w:rsidRDefault="00FD48CB" w:rsidP="00FD48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8E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354.15pt;margin-top:.85pt;width:152.95pt;height:60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" filled="f" stroked="f" strokeweight=".5pt">
              <v:textbox>
                <w:txbxContent>
                  <w:p w14:paraId="0E96848F" w14:textId="77777777" w:rsidR="001D6309" w:rsidRDefault="006565FD" w:rsidP="00F04A1A">
                    <w:pPr>
                      <w:spacing w:before="0" w:after="120" w:line="240" w:lineRule="auto"/>
                      <w:contextualSpacing/>
                      <w:jc w:val="right"/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Chairman</w:t>
                    </w:r>
                    <w:r w:rsidR="00FD48CB"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 office: </w:t>
                    </w:r>
                  </w:p>
                  <w:p w14:paraId="3F681679" w14:textId="77777777" w:rsidR="00F04A1A" w:rsidRDefault="00FD48CB" w:rsidP="00F04A1A">
                    <w:pPr>
                      <w:spacing w:before="0" w:after="120" w:line="240" w:lineRule="auto"/>
                      <w:contextualSpacing/>
                      <w:jc w:val="right"/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Pancina 8, 11050 Belgrade, Serbia </w:t>
                    </w:r>
                  </w:p>
                  <w:p w14:paraId="17330676" w14:textId="77777777" w:rsidR="00F04A1A" w:rsidRDefault="00F04A1A" w:rsidP="00F04A1A">
                    <w:pPr>
                      <w:spacing w:after="120" w:line="240" w:lineRule="auto"/>
                      <w:contextualSpacing/>
                      <w:jc w:val="right"/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</w:pPr>
                  </w:p>
                  <w:p w14:paraId="1B8BA2ED" w14:textId="77777777" w:rsidR="00FD48CB" w:rsidRPr="00FD48CB" w:rsidRDefault="00FD48CB" w:rsidP="00F04A1A">
                    <w:pPr>
                      <w:spacing w:before="0" w:after="120" w:line="240" w:lineRule="auto"/>
                      <w:contextualSpacing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cell (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+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381) 65 9080777</w:t>
                    </w:r>
                  </w:p>
                  <w:p w14:paraId="56F63191" w14:textId="77777777" w:rsidR="00FD48CB" w:rsidRPr="00FD48CB" w:rsidRDefault="00FD48CB" w:rsidP="00FD48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2CFD95D3" wp14:editId="17698590">
              <wp:simplePos x="0" y="0"/>
              <wp:positionH relativeFrom="column">
                <wp:posOffset>-717550</wp:posOffset>
              </wp:positionH>
              <wp:positionV relativeFrom="paragraph">
                <wp:posOffset>58420</wp:posOffset>
              </wp:positionV>
              <wp:extent cx="2400300" cy="7073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70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217F9B" w14:textId="77777777" w:rsidR="00F04A1A" w:rsidRDefault="00FD48CB" w:rsidP="00FD48CB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General secretary office: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br/>
                            <w:t xml:space="preserve">Str. Narodni front 14, Skopje, R. Macedonia </w:t>
                          </w:r>
                        </w:p>
                        <w:p w14:paraId="2729320E" w14:textId="77777777" w:rsidR="00FD48CB" w:rsidRDefault="00FD48CB" w:rsidP="00F04A1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phone 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(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+389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) 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23131</w:t>
                          </w:r>
                          <w:r w:rsidR="00F04A1A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-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009 </w:t>
                          </w:r>
                        </w:p>
                        <w:p w14:paraId="72720745" w14:textId="77777777" w:rsidR="00F04A1A" w:rsidRPr="00FD48CB" w:rsidRDefault="00F04A1A" w:rsidP="00F04A1A">
                          <w:pPr>
                            <w:spacing w:before="0" w:after="120" w:line="240" w:lineRule="auto"/>
                            <w:contextualSpacing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cell (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+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38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9</w:t>
                          </w:r>
                          <w:r w:rsidRPr="00FD48CB"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 xml:space="preserve">) </w:t>
                          </w:r>
                          <w:r>
                            <w:rPr>
                              <w:rFonts w:ascii="Cambria" w:eastAsia="Times New Roman" w:hAnsi="Cambria" w:cs="Times New Roman"/>
                              <w:sz w:val="18"/>
                              <w:szCs w:val="18"/>
                              <w:lang w:eastAsia="en-GB"/>
                            </w:rPr>
                            <w:t>70265709</w:t>
                          </w:r>
                        </w:p>
                        <w:p w14:paraId="1B8DC726" w14:textId="77777777" w:rsidR="00FD48CB" w:rsidRPr="00FD48CB" w:rsidRDefault="00FD48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D95D3" id="Text Box 15" o:spid="_x0000_s1030" type="#_x0000_t202" style="position:absolute;left:0;text-align:left;margin-left:-56.5pt;margin-top:4.6pt;width:189pt;height:55.7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" filled="f" stroked="f" strokeweight=".5pt">
              <v:textbox>
                <w:txbxContent>
                  <w:p w14:paraId="33217F9B" w14:textId="77777777" w:rsidR="00F04A1A" w:rsidRDefault="00FD48CB" w:rsidP="00FD48CB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General secretary office: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br/>
                      <w:t xml:space="preserve">Str. Narodni front 14, Skopje, R. Macedonia </w:t>
                    </w:r>
                  </w:p>
                  <w:p w14:paraId="2729320E" w14:textId="77777777" w:rsidR="00FD48CB" w:rsidRDefault="00FD48CB" w:rsidP="00F04A1A">
                    <w:pPr>
                      <w:spacing w:before="100" w:beforeAutospacing="1" w:after="100" w:afterAutospacing="1" w:line="240" w:lineRule="auto"/>
                      <w:contextualSpacing/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phone 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(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+389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) 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23131</w:t>
                    </w:r>
                    <w:r w:rsidR="00F04A1A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-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009 </w:t>
                    </w:r>
                  </w:p>
                  <w:p w14:paraId="72720745" w14:textId="77777777" w:rsidR="00F04A1A" w:rsidRPr="00FD48CB" w:rsidRDefault="00F04A1A" w:rsidP="00F04A1A">
                    <w:pPr>
                      <w:spacing w:before="0" w:after="12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en-GB"/>
                      </w:rPr>
                    </w:pP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cell (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+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38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9</w:t>
                    </w:r>
                    <w:r w:rsidRPr="00FD48CB"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 xml:space="preserve">) </w:t>
                    </w:r>
                    <w:r>
                      <w:rPr>
                        <w:rFonts w:ascii="Cambria" w:eastAsia="Times New Roman" w:hAnsi="Cambria" w:cs="Times New Roman"/>
                        <w:sz w:val="18"/>
                        <w:szCs w:val="18"/>
                        <w:lang w:eastAsia="en-GB"/>
                      </w:rPr>
                      <w:t>70265709</w:t>
                    </w:r>
                  </w:p>
                  <w:p w14:paraId="1B8DC726" w14:textId="77777777" w:rsidR="00FD48CB" w:rsidRPr="00FD48CB" w:rsidRDefault="00FD48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95121E" w14:textId="77777777" w:rsidR="00E63A04" w:rsidRPr="00E073C9" w:rsidRDefault="00EE0287" w:rsidP="00E073C9">
    <w:pPr>
      <w:pStyle w:val="Foot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4635AAD9" wp14:editId="13E80FE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090" cy="25146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4090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135841" id="Group 14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" path="m456,966v1461,,1461,,1461,c1917,,1917,,1917,,763,68,39,537,39,537,25,568,12,600,,634v159,77,316,162,467,256c467,890,463,917,456,966xe" fillcolor="#f1eee7 [3206]" stroked="f"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" path="m668,275c447,168,221,77,,,,607,,607,,607v576,,576,,576,c600,490,631,377,668,275xe" fillcolor="#dfd8c8 [2886]" stroked="f"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" path="m548,332v7,-49,11,-76,11,-76c408,162,251,77,92,,55,102,24,215,,332r548,xe" fillcolor="#c5b89c [2406]" stroked="f"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492" w14:textId="77777777" w:rsidR="004C287B" w:rsidRDefault="00000000" w:rsidP="00936859">
    <w:pPr>
      <w:pStyle w:val="Footer"/>
    </w:pPr>
    <w:sdt>
      <w:sdtPr>
        <w:id w:val="-728384629"/>
        <w:temporary/>
        <w:showingPlcHdr/>
      </w:sdtPr>
      <w:sdtContent>
        <w:r w:rsidR="00936859">
          <w:rPr>
            <w:lang w:bidi="en-GB"/>
          </w:rPr>
          <w:t>456 Elm Road</w:t>
        </w:r>
      </w:sdtContent>
    </w:sdt>
  </w:p>
  <w:p w14:paraId="1BF2E5F5" w14:textId="77777777" w:rsidR="00936859" w:rsidRDefault="00000000" w:rsidP="00936859">
    <w:pPr>
      <w:pStyle w:val="ContactInfo"/>
    </w:pPr>
    <w:sdt>
      <w:sdtPr>
        <w:id w:val="1668832742"/>
        <w:temporary/>
        <w:showingPlcHdr/>
      </w:sdtPr>
      <w:sdtContent>
        <w:r w:rsidR="00936859">
          <w:rPr>
            <w:lang w:bidi="en-GB"/>
          </w:rPr>
          <w:t>Birmingham, West Midlands, B01 2HM, UK</w:t>
        </w:r>
      </w:sdtContent>
    </w:sdt>
  </w:p>
  <w:p w14:paraId="506CB7A7" w14:textId="77777777" w:rsidR="00936859" w:rsidRDefault="00000000" w:rsidP="00936859">
    <w:pPr>
      <w:pStyle w:val="Footer"/>
    </w:pPr>
    <w:sdt>
      <w:sdtPr>
        <w:id w:val="-1152596164"/>
        <w:temporary/>
        <w:showingPlcHdr/>
      </w:sdtPr>
      <w:sdtContent>
        <w:r w:rsidR="00936859">
          <w:rPr>
            <w:lang w:bidi="en-GB"/>
          </w:rPr>
          <w:t>0121 496 02340121 496 0765</w:t>
        </w:r>
      </w:sdtContent>
    </w:sdt>
  </w:p>
  <w:p w14:paraId="75CE5EBA" w14:textId="77777777" w:rsidR="00936859" w:rsidRDefault="00000000" w:rsidP="00936859">
    <w:pPr>
      <w:pStyle w:val="Footer"/>
    </w:pPr>
    <w:sdt>
      <w:sdtPr>
        <w:id w:val="-101340984"/>
        <w:temporary/>
        <w:showingPlcHdr/>
      </w:sdtPr>
      <w:sdtContent>
        <w:r w:rsidR="00936859">
          <w:rPr>
            <w:lang w:bidi="en-GB"/>
          </w:rPr>
          <w:t>0121 496 0234 fax</w:t>
        </w:r>
      </w:sdtContent>
    </w:sdt>
  </w:p>
  <w:p w14:paraId="0914F657" w14:textId="77777777" w:rsidR="008B0076" w:rsidRPr="008B0076" w:rsidRDefault="00000000" w:rsidP="00936859">
    <w:pPr>
      <w:pStyle w:val="Footer"/>
    </w:pPr>
    <w:sdt>
      <w:sdtPr>
        <w:id w:val="1647011317"/>
        <w:temporary/>
        <w:showingPlcHdr/>
      </w:sdtPr>
      <w:sdtContent>
        <w:r w:rsidR="00936859">
          <w:rPr>
            <w:lang w:bidi="en-GB"/>
          </w:rPr>
          <w:t>www.yourwebsitehere.com</w:t>
        </w:r>
      </w:sdtContent>
    </w:sdt>
    <w:r w:rsidR="00EE0287">
      <w:rPr>
        <w:noProof/>
        <w:lang w:bidi="en-GB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2E3A118B" wp14:editId="04BFBC7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090" cy="25146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4090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335C4" id="Group 4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" path="m456,966v1461,,1461,,1461,c1917,,1917,,1917,,763,68,39,537,39,537,25,568,12,600,,634v159,77,316,162,467,256c467,890,463,917,456,966xe" fillcolor="#f1eee7 [3206]" stroked="f"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" path="m668,275c447,168,221,77,,,,607,,607,,607v576,,576,,576,c600,490,631,377,668,275xe" fillcolor="#dfd8c8 [2886]" stroked="f"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" path="m548,332v7,-49,11,-76,11,-76c408,162,251,77,92,,55,102,24,215,,332r548,xe" fillcolor="#c5b89c [2406]" stroked="f"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07C8" w14:textId="77777777" w:rsidR="00464D0D" w:rsidRDefault="00464D0D">
      <w:pPr>
        <w:spacing w:after="0"/>
      </w:pPr>
      <w:r>
        <w:separator/>
      </w:r>
    </w:p>
    <w:p w14:paraId="1D1B3D21" w14:textId="77777777" w:rsidR="00464D0D" w:rsidRDefault="00464D0D"/>
  </w:footnote>
  <w:footnote w:type="continuationSeparator" w:id="0">
    <w:p w14:paraId="0A4607D3" w14:textId="77777777" w:rsidR="00464D0D" w:rsidRDefault="00464D0D">
      <w:pPr>
        <w:spacing w:after="0"/>
      </w:pPr>
      <w:r>
        <w:continuationSeparator/>
      </w:r>
    </w:p>
    <w:p w14:paraId="3BA6EF7C" w14:textId="77777777" w:rsidR="00464D0D" w:rsidRDefault="00464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B79F" w14:textId="77777777" w:rsidR="00E63A04" w:rsidRDefault="00E63A04" w:rsidP="00C95A40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890E" w14:textId="77777777" w:rsidR="00E62294" w:rsidRPr="00A62C23" w:rsidRDefault="00EE0287" w:rsidP="00A62C23">
    <w:pPr>
      <w:pStyle w:val="Header"/>
    </w:pPr>
    <w:r>
      <w:rPr>
        <w:noProof/>
        <w:lang w:bidi="en-GB"/>
      </w:rPr>
      <mc:AlternateContent>
        <mc:Choice Requires="wpg">
          <w:drawing>
            <wp:inline distT="0" distB="0" distL="0" distR="0" wp14:anchorId="48B65520" wp14:editId="15EC886A">
              <wp:extent cx="2057400" cy="1057275"/>
              <wp:effectExtent l="0" t="0" r="0" b="0"/>
              <wp:docPr id="5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57275"/>
                        <a:chOff x="0" y="0"/>
                        <a:chExt cx="20574" cy="10572"/>
                      </a:xfrm>
                    </wpg:grpSpPr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6191" y="0"/>
                          <a:ext cx="7887" cy="5588"/>
                          <a:chOff x="0" y="0"/>
                          <a:chExt cx="7888" cy="558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484" y="326"/>
                            <a:ext cx="3404" cy="4782"/>
                          </a:xfrm>
                          <a:custGeom>
                            <a:avLst/>
                            <a:gdLst>
                              <a:gd name="T0" fmla="*/ 297815 w 144"/>
                              <a:gd name="T1" fmla="*/ 0 h 202"/>
                              <a:gd name="T2" fmla="*/ 0 w 144"/>
                              <a:gd name="T3" fmla="*/ 106520 h 202"/>
                              <a:gd name="T4" fmla="*/ 99272 w 144"/>
                              <a:gd name="T5" fmla="*/ 383471 h 202"/>
                              <a:gd name="T6" fmla="*/ 21273 w 144"/>
                              <a:gd name="T7" fmla="*/ 452117 h 202"/>
                              <a:gd name="T8" fmla="*/ 271815 w 144"/>
                              <a:gd name="T9" fmla="*/ 461585 h 202"/>
                              <a:gd name="T10" fmla="*/ 297815 w 144"/>
                              <a:gd name="T11" fmla="*/ 0 h 20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" cy="5588"/>
                          </a:xfrm>
                          <a:custGeom>
                            <a:avLst/>
                            <a:gdLst>
                              <a:gd name="T0" fmla="*/ 409360 w 201"/>
                              <a:gd name="T1" fmla="*/ 175217 h 236"/>
                              <a:gd name="T2" fmla="*/ 454319 w 201"/>
                              <a:gd name="T3" fmla="*/ 142068 h 236"/>
                              <a:gd name="T4" fmla="*/ 392796 w 201"/>
                              <a:gd name="T5" fmla="*/ 16575 h 236"/>
                              <a:gd name="T6" fmla="*/ 0 w 201"/>
                              <a:gd name="T7" fmla="*/ 146803 h 236"/>
                              <a:gd name="T8" fmla="*/ 317077 w 201"/>
                              <a:gd name="T9" fmla="*/ 558800 h 236"/>
                              <a:gd name="T10" fmla="*/ 475615 w 201"/>
                              <a:gd name="T11" fmla="*/ 487766 h 236"/>
                              <a:gd name="T12" fmla="*/ 433023 w 201"/>
                              <a:gd name="T13" fmla="*/ 478295 h 236"/>
                              <a:gd name="T14" fmla="*/ 409360 w 201"/>
                              <a:gd name="T15" fmla="*/ 175217 h 2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810" y="1415"/>
                            <a:ext cx="1701" cy="3454"/>
                          </a:xfrm>
                          <a:custGeom>
                            <a:avLst/>
                            <a:gdLst>
                              <a:gd name="T0" fmla="*/ 170180 w 72"/>
                              <a:gd name="T1" fmla="*/ 276825 h 146"/>
                              <a:gd name="T2" fmla="*/ 70908 w 72"/>
                              <a:gd name="T3" fmla="*/ 0 h 146"/>
                              <a:gd name="T4" fmla="*/ 26000 w 72"/>
                              <a:gd name="T5" fmla="*/ 33124 h 146"/>
                              <a:gd name="T6" fmla="*/ 49636 w 72"/>
                              <a:gd name="T7" fmla="*/ 335976 h 146"/>
                              <a:gd name="T8" fmla="*/ 92181 w 72"/>
                              <a:gd name="T9" fmla="*/ 345440 h 146"/>
                              <a:gd name="T10" fmla="*/ 170180 w 72"/>
                              <a:gd name="T11" fmla="*/ 276825 h 1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2"/>
                      <wps:cNvSpPr txBox="1">
                        <a:spLocks/>
                      </wps:cNvSpPr>
                      <wps:spPr bwMode="auto">
                        <a:xfrm>
                          <a:off x="0" y="7143"/>
                          <a:ext cx="20574" cy="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497F" w14:textId="77777777" w:rsidR="00A62C23" w:rsidRPr="001439FF" w:rsidRDefault="00A62C23" w:rsidP="00A62C23">
                            <w:pPr>
                              <w:pStyle w:val="Logo"/>
                            </w:pPr>
                            <w:r w:rsidRPr="001439FF">
                              <w:rPr>
                                <w:lang w:bidi="en-GB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8B65520" id="Group 2" o:spid="_x0000_s1031" alt="&quot;&quot;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">
              <v:group id="Group 9" o:spid="_x0000_s1032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3" o:spid="_x0000_s1033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7040016,0;0,2521676;2346680,9078011;502870,10703087;6425405,10927225;7040016,0" o:connectangles="0,0,0,0,0,0"/>
                </v:shape>
                <v:shape id="Freeform 14" o:spid="_x0000_s1034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9686150,4148782;10749956,3363881;9294218,392462;0,3475996;7502578,13231247;11253855,11549307;10246057,11325053;9686150,4148782" o:connectangles="0,0,0,0,0,0,0,0"/>
                </v:shape>
                <v:shape id="Freeform 15" o:spid="_x0000_s1035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4020503,6548997;1675202,0;614250,783632;1172651,7948364;2177776,8172259;4020503,6548997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" filled="f" fillcolor="#fffffe" stroked="f" strokecolor="#212120" insetpen="t">
                <v:path arrowok="t"/>
                <v:textbox inset="2.88pt,2.88pt,2.88pt,2.88pt">
                  <w:txbxContent>
                    <w:p w14:paraId="7334497F" w14:textId="77777777" w:rsidR="00A62C23" w:rsidRPr="001439FF" w:rsidRDefault="00A62C23" w:rsidP="00A62C23">
                      <w:pPr>
                        <w:pStyle w:val="Logo"/>
                      </w:pPr>
                      <w:r w:rsidRPr="001439FF">
                        <w:rPr>
                          <w:lang w:bidi="en-GB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7528A"/>
    <w:multiLevelType w:val="hybridMultilevel"/>
    <w:tmpl w:val="58CE4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67DCD"/>
    <w:multiLevelType w:val="multilevel"/>
    <w:tmpl w:val="B1FE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E100B"/>
    <w:multiLevelType w:val="multilevel"/>
    <w:tmpl w:val="08090023"/>
    <w:lvl w:ilvl="0">
      <w:start w:val="1"/>
      <w:numFmt w:val="upperRoman"/>
      <w:lvlText w:val="Article %1."/>
      <w:lvlJc w:val="left"/>
      <w:pPr>
        <w:ind w:left="2160" w:firstLine="0"/>
      </w:pPr>
    </w:lvl>
    <w:lvl w:ilvl="1">
      <w:start w:val="1"/>
      <w:numFmt w:val="decimalZero"/>
      <w:isLgl/>
      <w:lvlText w:val="Section %1.%2"/>
      <w:lvlJc w:val="left"/>
      <w:pPr>
        <w:ind w:left="2160" w:firstLine="0"/>
      </w:pPr>
    </w:lvl>
    <w:lvl w:ilvl="2">
      <w:start w:val="1"/>
      <w:numFmt w:val="lowerLetter"/>
      <w:lvlText w:val="(%3)"/>
      <w:lvlJc w:val="left"/>
      <w:pPr>
        <w:ind w:left="2880" w:hanging="432"/>
      </w:pPr>
    </w:lvl>
    <w:lvl w:ilvl="3">
      <w:start w:val="1"/>
      <w:numFmt w:val="lowerRoman"/>
      <w:lvlText w:val="(%4)"/>
      <w:lvlJc w:val="right"/>
      <w:pPr>
        <w:ind w:left="3024" w:hanging="144"/>
      </w:pPr>
    </w:lvl>
    <w:lvl w:ilvl="4">
      <w:start w:val="1"/>
      <w:numFmt w:val="decimal"/>
      <w:lvlText w:val="%5)"/>
      <w:lvlJc w:val="left"/>
      <w:pPr>
        <w:ind w:left="3168" w:hanging="432"/>
      </w:pPr>
    </w:lvl>
    <w:lvl w:ilvl="5">
      <w:start w:val="1"/>
      <w:numFmt w:val="lowerLetter"/>
      <w:lvlText w:val="%6)"/>
      <w:lvlJc w:val="left"/>
      <w:pPr>
        <w:ind w:left="3312" w:hanging="432"/>
      </w:pPr>
    </w:lvl>
    <w:lvl w:ilvl="6">
      <w:start w:val="1"/>
      <w:numFmt w:val="lowerRoman"/>
      <w:lvlText w:val="%7)"/>
      <w:lvlJc w:val="right"/>
      <w:pPr>
        <w:ind w:left="3456" w:hanging="288"/>
      </w:pPr>
    </w:lvl>
    <w:lvl w:ilvl="7">
      <w:start w:val="1"/>
      <w:numFmt w:val="lowerLetter"/>
      <w:lvlText w:val="%8."/>
      <w:lvlJc w:val="left"/>
      <w:pPr>
        <w:ind w:left="3600" w:hanging="432"/>
      </w:pPr>
    </w:lvl>
    <w:lvl w:ilvl="8">
      <w:start w:val="1"/>
      <w:numFmt w:val="lowerRoman"/>
      <w:lvlText w:val="%9."/>
      <w:lvlJc w:val="right"/>
      <w:pPr>
        <w:ind w:left="3744" w:hanging="144"/>
      </w:pPr>
    </w:lvl>
  </w:abstractNum>
  <w:abstractNum w:abstractNumId="13" w15:restartNumberingAfterBreak="0">
    <w:nsid w:val="4E1248FD"/>
    <w:multiLevelType w:val="hybridMultilevel"/>
    <w:tmpl w:val="B2CCC7CA"/>
    <w:lvl w:ilvl="0" w:tplc="0809000F">
      <w:start w:val="1"/>
      <w:numFmt w:val="decimal"/>
      <w:lvlText w:val="%1."/>
      <w:lvlJc w:val="left"/>
      <w:pPr>
        <w:ind w:left="2016" w:hanging="360"/>
      </w:pPr>
    </w:lvl>
    <w:lvl w:ilvl="1" w:tplc="08090019" w:tentative="1">
      <w:start w:val="1"/>
      <w:numFmt w:val="lowerLetter"/>
      <w:lvlText w:val="%2."/>
      <w:lvlJc w:val="left"/>
      <w:pPr>
        <w:ind w:left="2736" w:hanging="360"/>
      </w:pPr>
    </w:lvl>
    <w:lvl w:ilvl="2" w:tplc="0809001B" w:tentative="1">
      <w:start w:val="1"/>
      <w:numFmt w:val="lowerRoman"/>
      <w:lvlText w:val="%3."/>
      <w:lvlJc w:val="right"/>
      <w:pPr>
        <w:ind w:left="3456" w:hanging="180"/>
      </w:pPr>
    </w:lvl>
    <w:lvl w:ilvl="3" w:tplc="0809000F" w:tentative="1">
      <w:start w:val="1"/>
      <w:numFmt w:val="decimal"/>
      <w:lvlText w:val="%4."/>
      <w:lvlJc w:val="left"/>
      <w:pPr>
        <w:ind w:left="4176" w:hanging="360"/>
      </w:pPr>
    </w:lvl>
    <w:lvl w:ilvl="4" w:tplc="08090019" w:tentative="1">
      <w:start w:val="1"/>
      <w:numFmt w:val="lowerLetter"/>
      <w:lvlText w:val="%5."/>
      <w:lvlJc w:val="left"/>
      <w:pPr>
        <w:ind w:left="4896" w:hanging="360"/>
      </w:pPr>
    </w:lvl>
    <w:lvl w:ilvl="5" w:tplc="0809001B" w:tentative="1">
      <w:start w:val="1"/>
      <w:numFmt w:val="lowerRoman"/>
      <w:lvlText w:val="%6."/>
      <w:lvlJc w:val="right"/>
      <w:pPr>
        <w:ind w:left="5616" w:hanging="180"/>
      </w:pPr>
    </w:lvl>
    <w:lvl w:ilvl="6" w:tplc="0809000F" w:tentative="1">
      <w:start w:val="1"/>
      <w:numFmt w:val="decimal"/>
      <w:lvlText w:val="%7."/>
      <w:lvlJc w:val="left"/>
      <w:pPr>
        <w:ind w:left="6336" w:hanging="360"/>
      </w:pPr>
    </w:lvl>
    <w:lvl w:ilvl="7" w:tplc="08090019" w:tentative="1">
      <w:start w:val="1"/>
      <w:numFmt w:val="lowerLetter"/>
      <w:lvlText w:val="%8."/>
      <w:lvlJc w:val="left"/>
      <w:pPr>
        <w:ind w:left="7056" w:hanging="360"/>
      </w:pPr>
    </w:lvl>
    <w:lvl w:ilvl="8" w:tplc="08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4" w15:restartNumberingAfterBreak="0">
    <w:nsid w:val="5B8E1754"/>
    <w:multiLevelType w:val="hybridMultilevel"/>
    <w:tmpl w:val="35381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908427">
    <w:abstractNumId w:val="9"/>
  </w:num>
  <w:num w:numId="2" w16cid:durableId="1049765700">
    <w:abstractNumId w:val="7"/>
  </w:num>
  <w:num w:numId="3" w16cid:durableId="904875504">
    <w:abstractNumId w:val="6"/>
  </w:num>
  <w:num w:numId="4" w16cid:durableId="1010641925">
    <w:abstractNumId w:val="5"/>
  </w:num>
  <w:num w:numId="5" w16cid:durableId="1350445218">
    <w:abstractNumId w:val="4"/>
  </w:num>
  <w:num w:numId="6" w16cid:durableId="736786394">
    <w:abstractNumId w:val="8"/>
  </w:num>
  <w:num w:numId="7" w16cid:durableId="1768578096">
    <w:abstractNumId w:val="3"/>
  </w:num>
  <w:num w:numId="8" w16cid:durableId="1896694890">
    <w:abstractNumId w:val="2"/>
  </w:num>
  <w:num w:numId="9" w16cid:durableId="1446847465">
    <w:abstractNumId w:val="1"/>
  </w:num>
  <w:num w:numId="10" w16cid:durableId="819032456">
    <w:abstractNumId w:val="0"/>
  </w:num>
  <w:num w:numId="11" w16cid:durableId="119037606">
    <w:abstractNumId w:val="11"/>
  </w:num>
  <w:num w:numId="12" w16cid:durableId="1565214009">
    <w:abstractNumId w:val="12"/>
  </w:num>
  <w:num w:numId="13" w16cid:durableId="1464615460">
    <w:abstractNumId w:val="13"/>
  </w:num>
  <w:num w:numId="14" w16cid:durableId="230697547">
    <w:abstractNumId w:val="14"/>
  </w:num>
  <w:num w:numId="15" w16cid:durableId="956057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AB"/>
    <w:rsid w:val="000115CE"/>
    <w:rsid w:val="00016DAB"/>
    <w:rsid w:val="000828F4"/>
    <w:rsid w:val="00085A61"/>
    <w:rsid w:val="000C41F2"/>
    <w:rsid w:val="000F51EC"/>
    <w:rsid w:val="000F7122"/>
    <w:rsid w:val="0012105D"/>
    <w:rsid w:val="00177783"/>
    <w:rsid w:val="001B4EEF"/>
    <w:rsid w:val="001B689C"/>
    <w:rsid w:val="001D6309"/>
    <w:rsid w:val="001F5CAD"/>
    <w:rsid w:val="00200635"/>
    <w:rsid w:val="002134B5"/>
    <w:rsid w:val="00254E0D"/>
    <w:rsid w:val="002810E3"/>
    <w:rsid w:val="00283073"/>
    <w:rsid w:val="002C49CE"/>
    <w:rsid w:val="00334B25"/>
    <w:rsid w:val="00344525"/>
    <w:rsid w:val="0034678A"/>
    <w:rsid w:val="00356101"/>
    <w:rsid w:val="0038000D"/>
    <w:rsid w:val="00385ACF"/>
    <w:rsid w:val="00395124"/>
    <w:rsid w:val="004010C4"/>
    <w:rsid w:val="0041220D"/>
    <w:rsid w:val="00422757"/>
    <w:rsid w:val="00464D0D"/>
    <w:rsid w:val="00475D96"/>
    <w:rsid w:val="00477474"/>
    <w:rsid w:val="00480B7F"/>
    <w:rsid w:val="00484759"/>
    <w:rsid w:val="004A1893"/>
    <w:rsid w:val="004C1A86"/>
    <w:rsid w:val="004C287B"/>
    <w:rsid w:val="004C4A44"/>
    <w:rsid w:val="004D7F6E"/>
    <w:rsid w:val="004F71EA"/>
    <w:rsid w:val="005125BB"/>
    <w:rsid w:val="00516B29"/>
    <w:rsid w:val="005264AB"/>
    <w:rsid w:val="00537F9C"/>
    <w:rsid w:val="00572222"/>
    <w:rsid w:val="0058089A"/>
    <w:rsid w:val="005D3057"/>
    <w:rsid w:val="005D3DA6"/>
    <w:rsid w:val="005E011F"/>
    <w:rsid w:val="00627813"/>
    <w:rsid w:val="006379BC"/>
    <w:rsid w:val="00642E91"/>
    <w:rsid w:val="006565FD"/>
    <w:rsid w:val="006C6CAD"/>
    <w:rsid w:val="006F48DF"/>
    <w:rsid w:val="00744EA9"/>
    <w:rsid w:val="00752FC4"/>
    <w:rsid w:val="00757E9C"/>
    <w:rsid w:val="0076592E"/>
    <w:rsid w:val="007660D3"/>
    <w:rsid w:val="007B4C91"/>
    <w:rsid w:val="007C253C"/>
    <w:rsid w:val="007D70F7"/>
    <w:rsid w:val="007E2A76"/>
    <w:rsid w:val="007F3D55"/>
    <w:rsid w:val="00830C5F"/>
    <w:rsid w:val="00834373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853E9"/>
    <w:rsid w:val="0099390D"/>
    <w:rsid w:val="009A039F"/>
    <w:rsid w:val="00A17117"/>
    <w:rsid w:val="00A316D3"/>
    <w:rsid w:val="00A5578C"/>
    <w:rsid w:val="00A62C23"/>
    <w:rsid w:val="00A763AE"/>
    <w:rsid w:val="00A769B3"/>
    <w:rsid w:val="00A92B8A"/>
    <w:rsid w:val="00AC1A6E"/>
    <w:rsid w:val="00B11D96"/>
    <w:rsid w:val="00B63133"/>
    <w:rsid w:val="00BB4C3B"/>
    <w:rsid w:val="00BC0F0A"/>
    <w:rsid w:val="00BE003A"/>
    <w:rsid w:val="00C11980"/>
    <w:rsid w:val="00C37964"/>
    <w:rsid w:val="00C948EA"/>
    <w:rsid w:val="00C95A40"/>
    <w:rsid w:val="00CB0809"/>
    <w:rsid w:val="00CB61DB"/>
    <w:rsid w:val="00D04123"/>
    <w:rsid w:val="00D06525"/>
    <w:rsid w:val="00D149F1"/>
    <w:rsid w:val="00D321A9"/>
    <w:rsid w:val="00D36106"/>
    <w:rsid w:val="00D47799"/>
    <w:rsid w:val="00D64D16"/>
    <w:rsid w:val="00D66793"/>
    <w:rsid w:val="00D95B13"/>
    <w:rsid w:val="00DC7840"/>
    <w:rsid w:val="00E073C9"/>
    <w:rsid w:val="00E5646A"/>
    <w:rsid w:val="00E62294"/>
    <w:rsid w:val="00E63A04"/>
    <w:rsid w:val="00E64688"/>
    <w:rsid w:val="00EE0287"/>
    <w:rsid w:val="00F04A1A"/>
    <w:rsid w:val="00F71D73"/>
    <w:rsid w:val="00F7204C"/>
    <w:rsid w:val="00F72B96"/>
    <w:rsid w:val="00F763B1"/>
    <w:rsid w:val="00F7756B"/>
    <w:rsid w:val="00FA402E"/>
    <w:rsid w:val="00FB49C2"/>
    <w:rsid w:val="00FD48CB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42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8A"/>
    <w:pPr>
      <w:pBdr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pBdr>
      <w:shd w:val="clear" w:color="auto" w:fill="E7345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78A"/>
    <w:pPr>
      <w:pBdr>
        <w:top w:val="single" w:sz="24" w:space="0" w:color="FAD6DC" w:themeColor="accent1" w:themeTint="33"/>
        <w:left w:val="single" w:sz="24" w:space="0" w:color="FAD6DC" w:themeColor="accent1" w:themeTint="33"/>
        <w:bottom w:val="single" w:sz="24" w:space="0" w:color="FAD6DC" w:themeColor="accent1" w:themeTint="33"/>
        <w:right w:val="single" w:sz="24" w:space="0" w:color="FAD6DC" w:themeColor="accent1" w:themeTint="33"/>
      </w:pBdr>
      <w:shd w:val="clear" w:color="auto" w:fill="FAD6D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78A"/>
    <w:pPr>
      <w:pBdr>
        <w:top w:val="single" w:sz="6" w:space="2" w:color="E73454" w:themeColor="accent1"/>
        <w:left w:val="single" w:sz="6" w:space="2" w:color="E73454" w:themeColor="accent1"/>
      </w:pBdr>
      <w:spacing w:before="300" w:after="0"/>
      <w:outlineLvl w:val="2"/>
    </w:pPr>
    <w:rPr>
      <w:caps/>
      <w:color w:val="7D0F2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78A"/>
    <w:pPr>
      <w:pBdr>
        <w:top w:val="dotted" w:sz="6" w:space="2" w:color="E73454" w:themeColor="accent1"/>
        <w:left w:val="dotted" w:sz="6" w:space="2" w:color="E73454" w:themeColor="accent1"/>
      </w:pBdr>
      <w:spacing w:before="300" w:after="0"/>
      <w:outlineLvl w:val="3"/>
    </w:pPr>
    <w:rPr>
      <w:caps/>
      <w:color w:val="BD1633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78A"/>
    <w:pPr>
      <w:pBdr>
        <w:bottom w:val="single" w:sz="6" w:space="1" w:color="E73454" w:themeColor="accent1"/>
      </w:pBdr>
      <w:spacing w:before="300" w:after="0"/>
      <w:outlineLvl w:val="4"/>
    </w:pPr>
    <w:rPr>
      <w:caps/>
      <w:color w:val="BD163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78A"/>
    <w:pPr>
      <w:pBdr>
        <w:bottom w:val="dotted" w:sz="6" w:space="1" w:color="E73454" w:themeColor="accent1"/>
      </w:pBdr>
      <w:spacing w:before="300" w:after="0"/>
      <w:outlineLvl w:val="5"/>
    </w:pPr>
    <w:rPr>
      <w:caps/>
      <w:color w:val="BD163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78A"/>
    <w:pPr>
      <w:spacing w:before="300" w:after="0"/>
      <w:outlineLvl w:val="6"/>
    </w:pPr>
    <w:rPr>
      <w:caps/>
      <w:color w:val="BD163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7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7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516B2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678A"/>
    <w:rPr>
      <w:b/>
      <w:bCs/>
      <w:caps/>
      <w:color w:val="FFFFFF" w:themeColor="background1"/>
      <w:spacing w:val="15"/>
      <w:shd w:val="clear" w:color="auto" w:fill="E7345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78A"/>
    <w:rPr>
      <w:caps/>
      <w:spacing w:val="15"/>
      <w:shd w:val="clear" w:color="auto" w:fill="FAD6DC" w:themeFill="accent1" w:themeFillTint="33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uiPriority w:val="33"/>
    <w:qFormat/>
    <w:rsid w:val="0034678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78A"/>
    <w:rPr>
      <w:b/>
      <w:bCs/>
      <w:color w:val="BD1633" w:themeColor="accent1" w:themeShade="BF"/>
      <w:sz w:val="16"/>
      <w:szCs w:val="16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uiPriority w:val="20"/>
    <w:qFormat/>
    <w:rsid w:val="0034678A"/>
    <w:rPr>
      <w:caps/>
      <w:color w:val="7D0F22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4678A"/>
    <w:rPr>
      <w:caps/>
      <w:color w:val="7D0F2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78A"/>
    <w:rPr>
      <w:caps/>
      <w:color w:val="BD163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7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78A"/>
    <w:rPr>
      <w:i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34678A"/>
    <w:rPr>
      <w:b/>
      <w:bCs/>
      <w:caps/>
      <w:color w:val="7D0F2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78A"/>
    <w:pPr>
      <w:pBdr>
        <w:top w:val="single" w:sz="4" w:space="10" w:color="E73454" w:themeColor="accent1"/>
        <w:left w:val="single" w:sz="4" w:space="10" w:color="E73454" w:themeColor="accent1"/>
      </w:pBdr>
      <w:spacing w:after="0"/>
      <w:ind w:left="1296" w:right="1152"/>
      <w:jc w:val="both"/>
    </w:pPr>
    <w:rPr>
      <w:i/>
      <w:iCs/>
      <w:color w:val="E734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78A"/>
    <w:rPr>
      <w:i/>
      <w:iCs/>
      <w:color w:val="E73454" w:themeColor="accent1"/>
      <w:sz w:val="20"/>
      <w:szCs w:val="20"/>
    </w:rPr>
  </w:style>
  <w:style w:type="character" w:styleId="IntenseReference">
    <w:name w:val="Intense Reference"/>
    <w:uiPriority w:val="32"/>
    <w:qFormat/>
    <w:rsid w:val="0034678A"/>
    <w:rPr>
      <w:b/>
      <w:bCs/>
      <w:i/>
      <w:iCs/>
      <w:caps/>
      <w:color w:val="E73454" w:themeColor="accent1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4678A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78A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67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78A"/>
    <w:rPr>
      <w:i/>
      <w:i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uiPriority w:val="22"/>
    <w:qFormat/>
    <w:rsid w:val="0034678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78A"/>
    <w:pPr>
      <w:spacing w:after="1000" w:line="240" w:lineRule="auto"/>
    </w:pPr>
    <w:rPr>
      <w:caps/>
      <w:color w:val="6F6F6C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78A"/>
    <w:rPr>
      <w:caps/>
      <w:color w:val="6F6F6C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34678A"/>
    <w:rPr>
      <w:i/>
      <w:iCs/>
      <w:color w:val="7D0F22" w:themeColor="accent1" w:themeShade="7F"/>
    </w:rPr>
  </w:style>
  <w:style w:type="character" w:styleId="SubtleReference">
    <w:name w:val="Subtle Reference"/>
    <w:uiPriority w:val="31"/>
    <w:qFormat/>
    <w:rsid w:val="0034678A"/>
    <w:rPr>
      <w:b/>
      <w:bCs/>
      <w:color w:val="E73454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4678A"/>
    <w:pPr>
      <w:spacing w:before="720"/>
    </w:pPr>
    <w:rPr>
      <w:caps/>
      <w:color w:val="E7345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78A"/>
    <w:rPr>
      <w:caps/>
      <w:color w:val="E73454" w:themeColor="accent1"/>
      <w:spacing w:val="10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78A"/>
    <w:pPr>
      <w:outlineLvl w:val="9"/>
    </w:p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34678A"/>
    <w:rPr>
      <w:sz w:val="20"/>
      <w:szCs w:val="20"/>
    </w:rPr>
  </w:style>
  <w:style w:type="paragraph" w:customStyle="1" w:styleId="PersonalName">
    <w:name w:val="Personal Name"/>
    <w:basedOn w:val="Title"/>
    <w:rsid w:val="0034678A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379A6-C3E0-4C20-A6E1-D6D8BE44A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2022-01-11T22:04:00Z</dcterms:created>
  <dcterms:modified xsi:type="dcterms:W3CDTF">2023-01-26T08:50:00Z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