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144D6" w14:textId="74A8429E" w:rsidR="00752FC4" w:rsidRPr="00A92B8A" w:rsidRDefault="00F72B96" w:rsidP="002134B5">
      <w:pPr>
        <w:pStyle w:val="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C17C2" wp14:editId="5190177B">
                <wp:simplePos x="0" y="0"/>
                <wp:positionH relativeFrom="column">
                  <wp:posOffset>-110359</wp:posOffset>
                </wp:positionH>
                <wp:positionV relativeFrom="paragraph">
                  <wp:posOffset>472966</wp:posOffset>
                </wp:positionV>
                <wp:extent cx="1355835" cy="870869"/>
                <wp:effectExtent l="0" t="0" r="0" b="0"/>
                <wp:wrapNone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835" cy="8708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F95C42" w14:textId="54C433C0" w:rsidR="004D7F6E" w:rsidRPr="00F72B96" w:rsidRDefault="004D7F6E" w:rsidP="004D7F6E">
                            <w:pPr>
                              <w:pStyle w:val="NormalWeb"/>
                              <w:jc w:val="center"/>
                              <w:rPr>
                                <w:color w:val="7F7F7F" w:themeColor="text2" w:themeTint="80"/>
                                <w:sz w:val="18"/>
                                <w:szCs w:val="18"/>
                              </w:rPr>
                            </w:pPr>
                            <w:r w:rsidRPr="00F72B96">
                              <w:rPr>
                                <w:rFonts w:ascii="Cambria,BoldItalic" w:hAnsi="Cambria,BoldItalic"/>
                                <w:color w:val="7F7F7F" w:themeColor="text2" w:themeTint="80"/>
                                <w:sz w:val="18"/>
                                <w:szCs w:val="18"/>
                              </w:rPr>
                              <w:t>INTERNATIONAL TRADITIONAL KARATE FEDERATION</w:t>
                            </w:r>
                          </w:p>
                          <w:p w14:paraId="12553EF3" w14:textId="77777777" w:rsidR="004D7F6E" w:rsidRPr="004D7F6E" w:rsidRDefault="004D7F6E" w:rsidP="004D7F6E">
                            <w:pPr>
                              <w:pStyle w:val="Logo"/>
                              <w:rPr>
                                <w:sz w:val="20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C17C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8.7pt;margin-top:37.25pt;width:106.75pt;height:6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" filled="f" fillcolor="#fffffe" stroked="f" strokecolor="#212120" insetpen="t">
                <v:textbox inset="2.88pt,2.88pt,2.88pt,2.88pt">
                  <w:txbxContent>
                    <w:p w14:paraId="6DF95C42" w14:textId="54C433C0" w:rsidR="004D7F6E" w:rsidRPr="00F72B96" w:rsidRDefault="004D7F6E" w:rsidP="004D7F6E">
                      <w:pPr>
                        <w:pStyle w:val="NormalWeb"/>
                        <w:jc w:val="center"/>
                        <w:rPr>
                          <w:color w:val="7F7F7F" w:themeColor="text2" w:themeTint="80"/>
                          <w:sz w:val="18"/>
                          <w:szCs w:val="18"/>
                        </w:rPr>
                      </w:pPr>
                      <w:r w:rsidRPr="00F72B96">
                        <w:rPr>
                          <w:rFonts w:ascii="Cambria,BoldItalic" w:hAnsi="Cambria,BoldItalic"/>
                          <w:color w:val="7F7F7F" w:themeColor="text2" w:themeTint="80"/>
                          <w:sz w:val="18"/>
                          <w:szCs w:val="18"/>
                        </w:rPr>
                        <w:t>INTERNATIONAL TRADITIONAL KARATE FEDERATION</w:t>
                      </w:r>
                    </w:p>
                    <w:p w14:paraId="12553EF3" w14:textId="77777777" w:rsidR="004D7F6E" w:rsidRPr="004D7F6E" w:rsidRDefault="004D7F6E" w:rsidP="004D7F6E">
                      <w:pPr>
                        <w:pStyle w:val="Logo"/>
                        <w:rPr>
                          <w:sz w:val="20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105D">
        <w:rPr>
          <w:noProof/>
        </w:rPr>
        <w:drawing>
          <wp:anchor distT="0" distB="0" distL="114300" distR="114300" simplePos="0" relativeHeight="251660288" behindDoc="0" locked="0" layoutInCell="1" allowOverlap="1" wp14:anchorId="4DDA26EA" wp14:editId="5391061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53717" cy="648000"/>
            <wp:effectExtent l="0" t="0" r="254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78" b="21656"/>
                    <a:stretch/>
                  </pic:blipFill>
                  <pic:spPr bwMode="auto">
                    <a:xfrm>
                      <a:off x="0" y="0"/>
                      <a:ext cx="1153717" cy="64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D288BAC" w14:textId="1F621409" w:rsidR="002134B5" w:rsidRPr="005F4757" w:rsidRDefault="002134B5" w:rsidP="002134B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n-GB"/>
        </w:rPr>
      </w:pPr>
      <w:r w:rsidRPr="005F4757">
        <w:rPr>
          <w:rFonts w:ascii="Calibri,BoldItalic" w:eastAsia="Times New Roman" w:hAnsi="Calibri,BoldItalic" w:cs="Times New Roman"/>
          <w:sz w:val="22"/>
          <w:szCs w:val="22"/>
          <w:lang w:eastAsia="en-GB"/>
        </w:rPr>
        <w:t>INTERNATIONAL TRADITIONAL KARATE FEDERATION - ITKF 202</w:t>
      </w:r>
      <w:r>
        <w:rPr>
          <w:rFonts w:ascii="Calibri,BoldItalic" w:eastAsia="Times New Roman" w:hAnsi="Calibri,BoldItalic" w:cs="Times New Roman"/>
          <w:sz w:val="22"/>
          <w:szCs w:val="22"/>
          <w:lang w:eastAsia="en-GB"/>
        </w:rPr>
        <w:t xml:space="preserve">2 </w:t>
      </w:r>
      <w:r w:rsidRPr="005F4757">
        <w:rPr>
          <w:rFonts w:ascii="Calibri,BoldItalic" w:eastAsia="Times New Roman" w:hAnsi="Calibri,BoldItalic" w:cs="Times New Roman"/>
          <w:sz w:val="22"/>
          <w:szCs w:val="22"/>
          <w:lang w:eastAsia="en-GB"/>
        </w:rPr>
        <w:t>OFFICIAL FEES</w:t>
      </w:r>
    </w:p>
    <w:tbl>
      <w:tblPr>
        <w:tblW w:w="10774" w:type="dxa"/>
        <w:tblInd w:w="-8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"/>
        <w:gridCol w:w="228"/>
        <w:gridCol w:w="312"/>
        <w:gridCol w:w="633"/>
        <w:gridCol w:w="712"/>
        <w:gridCol w:w="7813"/>
      </w:tblGrid>
      <w:tr w:rsidR="002134B5" w:rsidRPr="005F4757" w14:paraId="426A6F93" w14:textId="77777777" w:rsidTr="002134B5">
        <w:tc>
          <w:tcPr>
            <w:tcW w:w="107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3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7832949" w14:textId="10A765CE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I</w:t>
            </w:r>
          </w:p>
        </w:tc>
        <w:tc>
          <w:tcPr>
            <w:tcW w:w="9697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7DD3D39F" w14:textId="00F93CB9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MERMBERSHIP</w:t>
            </w:r>
          </w:p>
        </w:tc>
      </w:tr>
      <w:tr w:rsidR="002134B5" w:rsidRPr="005F4757" w14:paraId="38DE657F" w14:textId="77777777" w:rsidTr="002134B5">
        <w:tc>
          <w:tcPr>
            <w:tcW w:w="1077" w:type="dxa"/>
            <w:vMerge/>
            <w:tcBorders>
              <w:top w:val="single" w:sz="12" w:space="0" w:color="000000"/>
              <w:left w:val="single" w:sz="12" w:space="0" w:color="000000"/>
              <w:bottom w:val="single" w:sz="3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8473B23" w14:textId="77777777" w:rsidR="002134B5" w:rsidRPr="005F4757" w:rsidRDefault="002134B5" w:rsidP="002134B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2FB4744C" w14:textId="749B311D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1. </w:t>
            </w:r>
            <w:r w:rsidRPr="005F4757"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Annual Membership Fee $</w:t>
            </w:r>
            <w:r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3</w:t>
            </w:r>
            <w:r w:rsidRPr="005F4757"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00,00</w:t>
            </w:r>
          </w:p>
        </w:tc>
      </w:tr>
      <w:tr w:rsidR="002134B5" w:rsidRPr="005F4757" w14:paraId="61084D43" w14:textId="77777777" w:rsidTr="002134B5">
        <w:trPr>
          <w:gridAfter w:val="5"/>
          <w:wAfter w:w="9697" w:type="dxa"/>
          <w:trHeight w:val="664"/>
        </w:trPr>
        <w:tc>
          <w:tcPr>
            <w:tcW w:w="1077" w:type="dxa"/>
            <w:vMerge/>
            <w:tcBorders>
              <w:top w:val="single" w:sz="12" w:space="0" w:color="000000"/>
              <w:left w:val="single" w:sz="12" w:space="0" w:color="000000"/>
              <w:bottom w:val="single" w:sz="3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6E88377" w14:textId="77777777" w:rsidR="002134B5" w:rsidRPr="005F4757" w:rsidRDefault="002134B5" w:rsidP="002134B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134B5" w:rsidRPr="005F4757" w14:paraId="0788BD6C" w14:textId="77777777" w:rsidTr="002134B5">
        <w:tc>
          <w:tcPr>
            <w:tcW w:w="1077" w:type="dxa"/>
            <w:vMerge w:val="restart"/>
            <w:tcBorders>
              <w:top w:val="single" w:sz="36" w:space="0" w:color="000000"/>
              <w:left w:val="single" w:sz="12" w:space="0" w:color="000000"/>
              <w:bottom w:val="single" w:sz="3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688E5CC" w14:textId="00B81050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II</w:t>
            </w:r>
          </w:p>
        </w:tc>
        <w:tc>
          <w:tcPr>
            <w:tcW w:w="9697" w:type="dxa"/>
            <w:gridSpan w:val="5"/>
            <w:tcBorders>
              <w:top w:val="single" w:sz="36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1CE49083" w14:textId="305685EF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,Bold" w:eastAsia="Times New Roman" w:hAnsi="Calibri,Bold" w:cs="Times New Roman"/>
                <w:color w:val="425168"/>
                <w:sz w:val="22"/>
                <w:szCs w:val="22"/>
                <w:lang w:eastAsia="en-GB"/>
              </w:rPr>
              <w:t>QUALIFICATION REGISTRATION FEE</w:t>
            </w:r>
          </w:p>
        </w:tc>
      </w:tr>
      <w:tr w:rsidR="002134B5" w:rsidRPr="005F4757" w14:paraId="6E1E537F" w14:textId="77777777" w:rsidTr="002134B5">
        <w:tc>
          <w:tcPr>
            <w:tcW w:w="1077" w:type="dxa"/>
            <w:vMerge/>
            <w:tcBorders>
              <w:top w:val="single" w:sz="36" w:space="0" w:color="000000"/>
              <w:left w:val="single" w:sz="12" w:space="0" w:color="000000"/>
              <w:bottom w:val="single" w:sz="3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3D784D2" w14:textId="77777777" w:rsidR="002134B5" w:rsidRPr="005F4757" w:rsidRDefault="002134B5" w:rsidP="002134B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E0F22B0" w14:textId="025CF680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,BoldItalic" w:eastAsia="Times New Roman" w:hAnsi="Calibri,BoldItalic" w:cs="Times New Roman"/>
                <w:sz w:val="22"/>
                <w:szCs w:val="22"/>
                <w:lang w:eastAsia="en-GB"/>
              </w:rPr>
              <w:t>1.</w:t>
            </w:r>
          </w:p>
        </w:tc>
        <w:tc>
          <w:tcPr>
            <w:tcW w:w="9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45B28ED5" w14:textId="629D635F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Calibri,BoldItalic" w:eastAsia="Times New Roman" w:hAnsi="Calibri,BoldItalic" w:cs="Times New Roman"/>
                <w:color w:val="BF0000"/>
                <w:sz w:val="22"/>
                <w:szCs w:val="22"/>
                <w:lang w:eastAsia="en-GB"/>
              </w:rPr>
              <w:t xml:space="preserve">                                   </w:t>
            </w:r>
            <w:r w:rsidRPr="005F4757">
              <w:rPr>
                <w:rFonts w:ascii="Calibri,BoldItalic" w:eastAsia="Times New Roman" w:hAnsi="Calibri,BoldItalic" w:cs="Times New Roman"/>
                <w:color w:val="BF0000"/>
                <w:sz w:val="22"/>
                <w:szCs w:val="22"/>
                <w:lang w:eastAsia="en-GB"/>
              </w:rPr>
              <w:t>Judges</w:t>
            </w:r>
          </w:p>
        </w:tc>
      </w:tr>
      <w:tr w:rsidR="002134B5" w:rsidRPr="005F4757" w14:paraId="7044413B" w14:textId="77777777" w:rsidTr="002134B5">
        <w:tc>
          <w:tcPr>
            <w:tcW w:w="1077" w:type="dxa"/>
            <w:vMerge/>
            <w:tcBorders>
              <w:top w:val="single" w:sz="36" w:space="0" w:color="000000"/>
              <w:left w:val="single" w:sz="12" w:space="0" w:color="000000"/>
              <w:bottom w:val="single" w:sz="3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C763257" w14:textId="77777777" w:rsidR="002134B5" w:rsidRPr="005F4757" w:rsidRDefault="002134B5" w:rsidP="002134B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D75E92D" w14:textId="77777777" w:rsidR="002134B5" w:rsidRPr="005F4757" w:rsidRDefault="002134B5" w:rsidP="002134B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F7F5EAE" w14:textId="3537590C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4601273" w14:textId="275FED1D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Class </w:t>
            </w:r>
            <w:r w:rsidRPr="005F4757"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4B0AC6E" w14:textId="26183D84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Kumite</w:t>
            </w:r>
          </w:p>
        </w:tc>
        <w:tc>
          <w:tcPr>
            <w:tcW w:w="7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78D3CBF4" w14:textId="0AFCAB7A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$</w:t>
            </w:r>
            <w:r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5</w:t>
            </w:r>
            <w:r w:rsidRPr="005F4757"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0,00</w:t>
            </w:r>
          </w:p>
        </w:tc>
      </w:tr>
      <w:tr w:rsidR="002134B5" w:rsidRPr="005F4757" w14:paraId="43A3ED1A" w14:textId="77777777" w:rsidTr="002134B5">
        <w:tc>
          <w:tcPr>
            <w:tcW w:w="1077" w:type="dxa"/>
            <w:vMerge/>
            <w:tcBorders>
              <w:top w:val="single" w:sz="36" w:space="0" w:color="000000"/>
              <w:left w:val="single" w:sz="12" w:space="0" w:color="000000"/>
              <w:bottom w:val="single" w:sz="3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5875C5D" w14:textId="77777777" w:rsidR="002134B5" w:rsidRPr="005F4757" w:rsidRDefault="002134B5" w:rsidP="002134B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4EF0CDD" w14:textId="77777777" w:rsidR="002134B5" w:rsidRPr="005F4757" w:rsidRDefault="002134B5" w:rsidP="002134B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1CD5326" w14:textId="77777777" w:rsidR="002134B5" w:rsidRPr="005F4757" w:rsidRDefault="002134B5" w:rsidP="002134B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CFBC2FA" w14:textId="77777777" w:rsidR="002134B5" w:rsidRPr="005F4757" w:rsidRDefault="002134B5" w:rsidP="002134B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173D96B" w14:textId="1A4B157B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Kata</w:t>
            </w:r>
          </w:p>
        </w:tc>
        <w:tc>
          <w:tcPr>
            <w:tcW w:w="7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0468CD98" w14:textId="4D83BEF6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$</w:t>
            </w:r>
            <w:r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5</w:t>
            </w:r>
            <w:r w:rsidRPr="005F4757"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0,00</w:t>
            </w:r>
          </w:p>
        </w:tc>
      </w:tr>
      <w:tr w:rsidR="002134B5" w:rsidRPr="005F4757" w14:paraId="00B7D607" w14:textId="77777777" w:rsidTr="002134B5">
        <w:tc>
          <w:tcPr>
            <w:tcW w:w="1077" w:type="dxa"/>
            <w:vMerge/>
            <w:tcBorders>
              <w:top w:val="single" w:sz="36" w:space="0" w:color="000000"/>
              <w:left w:val="single" w:sz="12" w:space="0" w:color="000000"/>
              <w:bottom w:val="single" w:sz="3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2CBD0B8" w14:textId="77777777" w:rsidR="002134B5" w:rsidRPr="005F4757" w:rsidRDefault="002134B5" w:rsidP="002134B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012E740" w14:textId="77777777" w:rsidR="002134B5" w:rsidRPr="005F4757" w:rsidRDefault="002134B5" w:rsidP="002134B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03E7C3C" w14:textId="5241D4CF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1.2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830EF8E" w14:textId="428DE330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Class </w:t>
            </w:r>
            <w:r w:rsidRPr="005F4757"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862C153" w14:textId="5851880B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Kumite</w:t>
            </w:r>
          </w:p>
        </w:tc>
        <w:tc>
          <w:tcPr>
            <w:tcW w:w="7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5F9F6378" w14:textId="4ADD0582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$1</w:t>
            </w:r>
            <w:r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0</w:t>
            </w:r>
            <w:r w:rsidRPr="005F4757"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0,00</w:t>
            </w:r>
          </w:p>
        </w:tc>
      </w:tr>
      <w:tr w:rsidR="002134B5" w:rsidRPr="005F4757" w14:paraId="6287F4FC" w14:textId="77777777" w:rsidTr="002134B5">
        <w:tc>
          <w:tcPr>
            <w:tcW w:w="1077" w:type="dxa"/>
            <w:vMerge/>
            <w:tcBorders>
              <w:top w:val="single" w:sz="36" w:space="0" w:color="000000"/>
              <w:left w:val="single" w:sz="12" w:space="0" w:color="000000"/>
              <w:bottom w:val="single" w:sz="3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79A7F72" w14:textId="77777777" w:rsidR="002134B5" w:rsidRPr="005F4757" w:rsidRDefault="002134B5" w:rsidP="002134B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D17F508" w14:textId="77777777" w:rsidR="002134B5" w:rsidRPr="005F4757" w:rsidRDefault="002134B5" w:rsidP="002134B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B201739" w14:textId="77777777" w:rsidR="002134B5" w:rsidRPr="005F4757" w:rsidRDefault="002134B5" w:rsidP="002134B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927C9BD" w14:textId="77777777" w:rsidR="002134B5" w:rsidRPr="005F4757" w:rsidRDefault="002134B5" w:rsidP="002134B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6731DF1" w14:textId="1C291B34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Kata</w:t>
            </w:r>
          </w:p>
        </w:tc>
        <w:tc>
          <w:tcPr>
            <w:tcW w:w="7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39508EED" w14:textId="70055E99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$1</w:t>
            </w:r>
            <w:r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0</w:t>
            </w:r>
            <w:r w:rsidRPr="005F4757"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0,00</w:t>
            </w:r>
          </w:p>
        </w:tc>
      </w:tr>
      <w:tr w:rsidR="002134B5" w:rsidRPr="005F4757" w14:paraId="54801EE8" w14:textId="77777777" w:rsidTr="002134B5">
        <w:tc>
          <w:tcPr>
            <w:tcW w:w="1077" w:type="dxa"/>
            <w:vMerge/>
            <w:tcBorders>
              <w:top w:val="single" w:sz="36" w:space="0" w:color="000000"/>
              <w:left w:val="single" w:sz="12" w:space="0" w:color="000000"/>
              <w:bottom w:val="single" w:sz="3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4CE4E0D" w14:textId="77777777" w:rsidR="002134B5" w:rsidRPr="005F4757" w:rsidRDefault="002134B5" w:rsidP="002134B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9950EC8" w14:textId="77777777" w:rsidR="002134B5" w:rsidRPr="005F4757" w:rsidRDefault="002134B5" w:rsidP="002134B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664E220" w14:textId="190B0314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1.3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43CCCE" w14:textId="5681D488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Class </w:t>
            </w:r>
            <w:r w:rsidRPr="005F4757"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F14B2F6" w14:textId="4DC33D12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Kumite</w:t>
            </w:r>
          </w:p>
        </w:tc>
        <w:tc>
          <w:tcPr>
            <w:tcW w:w="7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78223CB7" w14:textId="560AC94F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$</w:t>
            </w:r>
            <w:r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150</w:t>
            </w:r>
            <w:r w:rsidRPr="005F4757"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,00</w:t>
            </w:r>
          </w:p>
        </w:tc>
      </w:tr>
      <w:tr w:rsidR="002134B5" w:rsidRPr="005F4757" w14:paraId="56773784" w14:textId="77777777" w:rsidTr="002134B5">
        <w:tc>
          <w:tcPr>
            <w:tcW w:w="1077" w:type="dxa"/>
            <w:vMerge/>
            <w:tcBorders>
              <w:top w:val="single" w:sz="36" w:space="0" w:color="000000"/>
              <w:left w:val="single" w:sz="12" w:space="0" w:color="000000"/>
              <w:bottom w:val="single" w:sz="3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22E8FCF" w14:textId="77777777" w:rsidR="002134B5" w:rsidRPr="005F4757" w:rsidRDefault="002134B5" w:rsidP="002134B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F4FD6C2" w14:textId="77777777" w:rsidR="002134B5" w:rsidRPr="005F4757" w:rsidRDefault="002134B5" w:rsidP="002134B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4EEB329" w14:textId="77777777" w:rsidR="002134B5" w:rsidRPr="005F4757" w:rsidRDefault="002134B5" w:rsidP="002134B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45BE7D7" w14:textId="77777777" w:rsidR="002134B5" w:rsidRPr="005F4757" w:rsidRDefault="002134B5" w:rsidP="002134B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D9E291" w14:textId="76D9B982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Kata</w:t>
            </w:r>
          </w:p>
        </w:tc>
        <w:tc>
          <w:tcPr>
            <w:tcW w:w="7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65D5CF1B" w14:textId="19AE99F4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$</w:t>
            </w:r>
            <w:r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150</w:t>
            </w:r>
            <w:r w:rsidRPr="005F4757"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,00</w:t>
            </w:r>
          </w:p>
        </w:tc>
      </w:tr>
      <w:tr w:rsidR="002134B5" w:rsidRPr="005F4757" w14:paraId="4B1F5C36" w14:textId="77777777" w:rsidTr="002134B5">
        <w:tc>
          <w:tcPr>
            <w:tcW w:w="1077" w:type="dxa"/>
            <w:vMerge/>
            <w:tcBorders>
              <w:top w:val="single" w:sz="36" w:space="0" w:color="000000"/>
              <w:left w:val="single" w:sz="12" w:space="0" w:color="000000"/>
              <w:bottom w:val="single" w:sz="3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699B4B2" w14:textId="77777777" w:rsidR="002134B5" w:rsidRPr="005F4757" w:rsidRDefault="002134B5" w:rsidP="002134B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1B5E02A" w14:textId="5A54E481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,BoldItalic" w:eastAsia="Times New Roman" w:hAnsi="Calibri,BoldItalic" w:cs="Times New Roman"/>
                <w:sz w:val="22"/>
                <w:szCs w:val="22"/>
                <w:lang w:eastAsia="en-GB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9657A61" w14:textId="05CF11EB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,BoldItalic" w:eastAsia="Times New Roman" w:hAnsi="Calibri,BoldItalic" w:cs="Times New Roman"/>
                <w:color w:val="BF0000"/>
                <w:sz w:val="22"/>
                <w:szCs w:val="22"/>
                <w:lang w:eastAsia="en-GB"/>
              </w:rPr>
              <w:t>Coaches</w:t>
            </w:r>
          </w:p>
        </w:tc>
        <w:tc>
          <w:tcPr>
            <w:tcW w:w="7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4514D43F" w14:textId="73EF0ACE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$</w:t>
            </w:r>
            <w:r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1</w:t>
            </w:r>
            <w:r w:rsidRPr="005F4757"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00,00</w:t>
            </w:r>
          </w:p>
        </w:tc>
      </w:tr>
      <w:tr w:rsidR="002134B5" w:rsidRPr="005F4757" w14:paraId="5AE7D8F8" w14:textId="77777777" w:rsidTr="002134B5">
        <w:tc>
          <w:tcPr>
            <w:tcW w:w="1077" w:type="dxa"/>
            <w:vMerge/>
            <w:tcBorders>
              <w:top w:val="single" w:sz="36" w:space="0" w:color="000000"/>
              <w:left w:val="single" w:sz="12" w:space="0" w:color="000000"/>
              <w:bottom w:val="single" w:sz="3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D216FF8" w14:textId="77777777" w:rsidR="002134B5" w:rsidRPr="005F4757" w:rsidRDefault="002134B5" w:rsidP="002134B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6D1233B" w14:textId="347E8802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,BoldItalic" w:eastAsia="Times New Roman" w:hAnsi="Calibri,BoldItalic" w:cs="Times New Roman"/>
                <w:sz w:val="22"/>
                <w:szCs w:val="22"/>
                <w:lang w:eastAsia="en-GB"/>
              </w:rPr>
              <w:t>3.</w:t>
            </w:r>
          </w:p>
        </w:tc>
        <w:tc>
          <w:tcPr>
            <w:tcW w:w="9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304179BB" w14:textId="033C303E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Calibri,BoldItalic" w:eastAsia="Times New Roman" w:hAnsi="Calibri,BoldItalic" w:cs="Times New Roman"/>
                <w:color w:val="BF0000"/>
                <w:sz w:val="22"/>
                <w:szCs w:val="22"/>
                <w:lang w:eastAsia="en-GB"/>
              </w:rPr>
              <w:t xml:space="preserve">                                      </w:t>
            </w:r>
            <w:r w:rsidRPr="005F4757">
              <w:rPr>
                <w:rFonts w:ascii="Calibri,BoldItalic" w:eastAsia="Times New Roman" w:hAnsi="Calibri,BoldItalic" w:cs="Times New Roman"/>
                <w:color w:val="BF0000"/>
                <w:sz w:val="22"/>
                <w:szCs w:val="22"/>
                <w:lang w:eastAsia="en-GB"/>
              </w:rPr>
              <w:t>Ranking Examiners</w:t>
            </w:r>
          </w:p>
        </w:tc>
      </w:tr>
      <w:tr w:rsidR="002134B5" w:rsidRPr="005F4757" w14:paraId="012FFB13" w14:textId="77777777" w:rsidTr="002134B5">
        <w:tc>
          <w:tcPr>
            <w:tcW w:w="1077" w:type="dxa"/>
            <w:vMerge/>
            <w:tcBorders>
              <w:top w:val="single" w:sz="36" w:space="0" w:color="000000"/>
              <w:left w:val="single" w:sz="12" w:space="0" w:color="000000"/>
              <w:bottom w:val="single" w:sz="3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B7B7A5D" w14:textId="77777777" w:rsidR="002134B5" w:rsidRPr="005F4757" w:rsidRDefault="002134B5" w:rsidP="002134B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B11F437" w14:textId="77777777" w:rsidR="002134B5" w:rsidRPr="005F4757" w:rsidRDefault="002134B5" w:rsidP="002134B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AD29ED3" w14:textId="7A76B78E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Class </w:t>
            </w:r>
            <w:r w:rsidRPr="005F4757"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C</w:t>
            </w:r>
          </w:p>
        </w:tc>
        <w:tc>
          <w:tcPr>
            <w:tcW w:w="7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1D23CB03" w14:textId="376CB3CE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$</w:t>
            </w:r>
            <w:r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1</w:t>
            </w:r>
            <w:r w:rsidRPr="005F4757"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00,00</w:t>
            </w:r>
          </w:p>
        </w:tc>
      </w:tr>
      <w:tr w:rsidR="002134B5" w:rsidRPr="005F4757" w14:paraId="46B6E8B1" w14:textId="77777777" w:rsidTr="002134B5">
        <w:tc>
          <w:tcPr>
            <w:tcW w:w="1077" w:type="dxa"/>
            <w:vMerge/>
            <w:tcBorders>
              <w:top w:val="single" w:sz="36" w:space="0" w:color="000000"/>
              <w:left w:val="single" w:sz="12" w:space="0" w:color="000000"/>
              <w:bottom w:val="single" w:sz="3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8BFB83C" w14:textId="77777777" w:rsidR="002134B5" w:rsidRPr="005F4757" w:rsidRDefault="002134B5" w:rsidP="002134B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E0B8F57" w14:textId="77777777" w:rsidR="002134B5" w:rsidRPr="005F4757" w:rsidRDefault="002134B5" w:rsidP="002134B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C86F520" w14:textId="603AAAFE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Class </w:t>
            </w:r>
            <w:r w:rsidRPr="005F4757"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B</w:t>
            </w:r>
          </w:p>
        </w:tc>
        <w:tc>
          <w:tcPr>
            <w:tcW w:w="7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6076C02A" w14:textId="45BEC537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$</w:t>
            </w:r>
            <w:r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1</w:t>
            </w:r>
            <w:r w:rsidRPr="005F4757"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50,00</w:t>
            </w:r>
          </w:p>
        </w:tc>
      </w:tr>
      <w:tr w:rsidR="002134B5" w:rsidRPr="005F4757" w14:paraId="36603E6C" w14:textId="77777777" w:rsidTr="002134B5">
        <w:tc>
          <w:tcPr>
            <w:tcW w:w="1077" w:type="dxa"/>
            <w:vMerge/>
            <w:tcBorders>
              <w:top w:val="single" w:sz="36" w:space="0" w:color="000000"/>
              <w:left w:val="single" w:sz="12" w:space="0" w:color="000000"/>
              <w:bottom w:val="single" w:sz="3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09BB8B" w14:textId="77777777" w:rsidR="002134B5" w:rsidRPr="005F4757" w:rsidRDefault="002134B5" w:rsidP="002134B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6CBD40" w14:textId="77777777" w:rsidR="002134B5" w:rsidRPr="005F4757" w:rsidRDefault="002134B5" w:rsidP="002134B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8A546E6" w14:textId="42A09AE2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Class </w:t>
            </w:r>
            <w:r w:rsidRPr="005F4757"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A</w:t>
            </w:r>
          </w:p>
        </w:tc>
        <w:tc>
          <w:tcPr>
            <w:tcW w:w="7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379DA8C4" w14:textId="2662AA04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$</w:t>
            </w:r>
            <w:r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2</w:t>
            </w:r>
            <w:r w:rsidRPr="005F4757"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00,00</w:t>
            </w:r>
          </w:p>
        </w:tc>
      </w:tr>
      <w:tr w:rsidR="002134B5" w:rsidRPr="005F4757" w14:paraId="05F763C4" w14:textId="77777777" w:rsidTr="002134B5">
        <w:tc>
          <w:tcPr>
            <w:tcW w:w="1077" w:type="dxa"/>
            <w:vMerge/>
            <w:tcBorders>
              <w:top w:val="single" w:sz="36" w:space="0" w:color="000000"/>
              <w:left w:val="single" w:sz="12" w:space="0" w:color="000000"/>
              <w:bottom w:val="single" w:sz="3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5477932" w14:textId="77777777" w:rsidR="002134B5" w:rsidRPr="005F4757" w:rsidRDefault="002134B5" w:rsidP="002134B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2014356" w14:textId="32213418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,BoldItalic" w:eastAsia="Times New Roman" w:hAnsi="Calibri,BoldItalic" w:cs="Times New Roman"/>
                <w:sz w:val="22"/>
                <w:szCs w:val="22"/>
                <w:lang w:eastAsia="en-GB"/>
              </w:rPr>
              <w:t>4.</w:t>
            </w:r>
          </w:p>
        </w:tc>
        <w:tc>
          <w:tcPr>
            <w:tcW w:w="9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458121B8" w14:textId="52E45A91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Calibri,BoldItalic" w:eastAsia="Times New Roman" w:hAnsi="Calibri,BoldItalic" w:cs="Times New Roman"/>
                <w:color w:val="BF0000"/>
                <w:sz w:val="22"/>
                <w:szCs w:val="22"/>
                <w:lang w:eastAsia="en-GB"/>
              </w:rPr>
              <w:t xml:space="preserve">                                   </w:t>
            </w:r>
            <w:r w:rsidRPr="005F4757">
              <w:rPr>
                <w:rFonts w:ascii="Calibri,BoldItalic" w:eastAsia="Times New Roman" w:hAnsi="Calibri,BoldItalic" w:cs="Times New Roman"/>
                <w:color w:val="BF0000"/>
                <w:sz w:val="22"/>
                <w:szCs w:val="22"/>
                <w:lang w:eastAsia="en-GB"/>
              </w:rPr>
              <w:t>Dan Ranking</w:t>
            </w:r>
          </w:p>
        </w:tc>
      </w:tr>
      <w:tr w:rsidR="002134B5" w:rsidRPr="005F4757" w14:paraId="1C3D4895" w14:textId="77777777" w:rsidTr="002134B5">
        <w:tc>
          <w:tcPr>
            <w:tcW w:w="1077" w:type="dxa"/>
            <w:vMerge/>
            <w:tcBorders>
              <w:top w:val="single" w:sz="36" w:space="0" w:color="000000"/>
              <w:left w:val="single" w:sz="12" w:space="0" w:color="000000"/>
              <w:bottom w:val="single" w:sz="3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BB1A76" w14:textId="77777777" w:rsidR="002134B5" w:rsidRPr="005F4757" w:rsidRDefault="002134B5" w:rsidP="002134B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AF30CE9" w14:textId="77777777" w:rsidR="002134B5" w:rsidRPr="005F4757" w:rsidRDefault="002134B5" w:rsidP="002134B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9434427" w14:textId="0BCE2583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4.1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9A493B" w14:textId="7E81DAD1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F475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Sho</w:t>
            </w:r>
            <w:proofErr w:type="spellEnd"/>
            <w:r w:rsidRPr="005F475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(</w:t>
            </w:r>
            <w:r w:rsidRPr="005F4757"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1st</w:t>
            </w:r>
            <w:r w:rsidRPr="005F475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) Dan</w:t>
            </w:r>
          </w:p>
        </w:tc>
        <w:tc>
          <w:tcPr>
            <w:tcW w:w="7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5DF85E0F" w14:textId="56B48806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$100,00</w:t>
            </w:r>
          </w:p>
        </w:tc>
      </w:tr>
      <w:tr w:rsidR="002134B5" w:rsidRPr="005F4757" w14:paraId="2C05B9D4" w14:textId="77777777" w:rsidTr="002134B5">
        <w:tc>
          <w:tcPr>
            <w:tcW w:w="1077" w:type="dxa"/>
            <w:vMerge/>
            <w:tcBorders>
              <w:top w:val="single" w:sz="36" w:space="0" w:color="000000"/>
              <w:left w:val="single" w:sz="12" w:space="0" w:color="000000"/>
              <w:bottom w:val="single" w:sz="3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6163B84" w14:textId="77777777" w:rsidR="002134B5" w:rsidRPr="005F4757" w:rsidRDefault="002134B5" w:rsidP="002134B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DF62A6B" w14:textId="77777777" w:rsidR="002134B5" w:rsidRPr="005F4757" w:rsidRDefault="002134B5" w:rsidP="002134B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7C62143" w14:textId="66D33102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4.2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6F6F1BE" w14:textId="4F0C09F8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Ni (</w:t>
            </w:r>
            <w:r w:rsidRPr="005F4757"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2nd</w:t>
            </w:r>
            <w:r w:rsidRPr="005F475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) Dan</w:t>
            </w:r>
          </w:p>
        </w:tc>
        <w:tc>
          <w:tcPr>
            <w:tcW w:w="7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4AA4B6CD" w14:textId="1BE74CAF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$100,00</w:t>
            </w:r>
          </w:p>
        </w:tc>
      </w:tr>
      <w:tr w:rsidR="002134B5" w:rsidRPr="005F4757" w14:paraId="007D93AE" w14:textId="77777777" w:rsidTr="002134B5">
        <w:tc>
          <w:tcPr>
            <w:tcW w:w="1077" w:type="dxa"/>
            <w:vMerge/>
            <w:tcBorders>
              <w:top w:val="single" w:sz="36" w:space="0" w:color="000000"/>
              <w:left w:val="single" w:sz="12" w:space="0" w:color="000000"/>
              <w:bottom w:val="single" w:sz="3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B6CE4F" w14:textId="77777777" w:rsidR="002134B5" w:rsidRPr="005F4757" w:rsidRDefault="002134B5" w:rsidP="002134B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A1593CC" w14:textId="77777777" w:rsidR="002134B5" w:rsidRPr="005F4757" w:rsidRDefault="002134B5" w:rsidP="002134B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8D3F6EA" w14:textId="13758408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4.3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6B447DF" w14:textId="1E56F210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San (</w:t>
            </w:r>
            <w:r w:rsidRPr="005F4757"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3rd</w:t>
            </w:r>
            <w:r w:rsidRPr="005F475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) Dan</w:t>
            </w:r>
          </w:p>
        </w:tc>
        <w:tc>
          <w:tcPr>
            <w:tcW w:w="7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5D36202F" w14:textId="08910A69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$120,00</w:t>
            </w:r>
          </w:p>
        </w:tc>
      </w:tr>
      <w:tr w:rsidR="002134B5" w:rsidRPr="005F4757" w14:paraId="5ACE8A83" w14:textId="77777777" w:rsidTr="002134B5">
        <w:tc>
          <w:tcPr>
            <w:tcW w:w="1077" w:type="dxa"/>
            <w:vMerge/>
            <w:tcBorders>
              <w:top w:val="single" w:sz="36" w:space="0" w:color="000000"/>
              <w:left w:val="single" w:sz="12" w:space="0" w:color="000000"/>
              <w:bottom w:val="single" w:sz="3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C971D33" w14:textId="77777777" w:rsidR="002134B5" w:rsidRPr="005F4757" w:rsidRDefault="002134B5" w:rsidP="002134B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C48270F" w14:textId="77777777" w:rsidR="002134B5" w:rsidRPr="005F4757" w:rsidRDefault="002134B5" w:rsidP="002134B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70F67A7" w14:textId="3F491345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4.4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5085F97" w14:textId="71750F96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Yon (</w:t>
            </w:r>
            <w:r w:rsidRPr="005F4757"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4th</w:t>
            </w:r>
            <w:r w:rsidRPr="005F475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) Dan</w:t>
            </w:r>
          </w:p>
        </w:tc>
        <w:tc>
          <w:tcPr>
            <w:tcW w:w="7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4D47E950" w14:textId="32E3DF4F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$120,00</w:t>
            </w:r>
          </w:p>
        </w:tc>
      </w:tr>
      <w:tr w:rsidR="002134B5" w:rsidRPr="005F4757" w14:paraId="027A3001" w14:textId="77777777" w:rsidTr="002134B5">
        <w:tc>
          <w:tcPr>
            <w:tcW w:w="1077" w:type="dxa"/>
            <w:vMerge/>
            <w:tcBorders>
              <w:top w:val="single" w:sz="36" w:space="0" w:color="000000"/>
              <w:left w:val="single" w:sz="12" w:space="0" w:color="000000"/>
              <w:bottom w:val="single" w:sz="3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0A4A55F" w14:textId="77777777" w:rsidR="002134B5" w:rsidRPr="005F4757" w:rsidRDefault="002134B5" w:rsidP="002134B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76908EE" w14:textId="77777777" w:rsidR="002134B5" w:rsidRPr="005F4757" w:rsidRDefault="002134B5" w:rsidP="002134B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38836A6" w14:textId="6AFAB03D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4.5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BA5743D" w14:textId="2E480C7F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Go (</w:t>
            </w:r>
            <w:r w:rsidRPr="005F4757"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5th</w:t>
            </w:r>
            <w:r w:rsidRPr="005F475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) Dan</w:t>
            </w:r>
          </w:p>
        </w:tc>
        <w:tc>
          <w:tcPr>
            <w:tcW w:w="7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1569449E" w14:textId="1D143330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$150,00</w:t>
            </w:r>
          </w:p>
        </w:tc>
      </w:tr>
      <w:tr w:rsidR="002134B5" w:rsidRPr="005F4757" w14:paraId="72F0F848" w14:textId="77777777" w:rsidTr="002134B5">
        <w:tc>
          <w:tcPr>
            <w:tcW w:w="1077" w:type="dxa"/>
            <w:vMerge/>
            <w:tcBorders>
              <w:top w:val="single" w:sz="36" w:space="0" w:color="000000"/>
              <w:left w:val="single" w:sz="12" w:space="0" w:color="000000"/>
              <w:bottom w:val="single" w:sz="3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490383C" w14:textId="77777777" w:rsidR="002134B5" w:rsidRPr="005F4757" w:rsidRDefault="002134B5" w:rsidP="002134B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BCA0D2C" w14:textId="77777777" w:rsidR="002134B5" w:rsidRPr="005F4757" w:rsidRDefault="002134B5" w:rsidP="002134B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1682462" w14:textId="2AFC841E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4.6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3487D73" w14:textId="346537E9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Roku (</w:t>
            </w:r>
            <w:r w:rsidRPr="005F4757"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6th</w:t>
            </w:r>
            <w:r w:rsidRPr="005F475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) Dan</w:t>
            </w:r>
          </w:p>
        </w:tc>
        <w:tc>
          <w:tcPr>
            <w:tcW w:w="7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7F0160F1" w14:textId="2A1EA449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$200,00</w:t>
            </w:r>
          </w:p>
        </w:tc>
      </w:tr>
      <w:tr w:rsidR="002134B5" w:rsidRPr="005F4757" w14:paraId="535311DF" w14:textId="77777777" w:rsidTr="002134B5">
        <w:tc>
          <w:tcPr>
            <w:tcW w:w="1077" w:type="dxa"/>
            <w:vMerge/>
            <w:tcBorders>
              <w:top w:val="single" w:sz="36" w:space="0" w:color="000000"/>
              <w:left w:val="single" w:sz="12" w:space="0" w:color="000000"/>
              <w:bottom w:val="single" w:sz="3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171D061" w14:textId="77777777" w:rsidR="002134B5" w:rsidRPr="005F4757" w:rsidRDefault="002134B5" w:rsidP="002134B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653D435" w14:textId="77777777" w:rsidR="002134B5" w:rsidRPr="005F4757" w:rsidRDefault="002134B5" w:rsidP="002134B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900CD37" w14:textId="749158A9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4.7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ECDC0A0" w14:textId="07034AED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F475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Shichi</w:t>
            </w:r>
            <w:proofErr w:type="spellEnd"/>
            <w:r w:rsidRPr="005F475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(</w:t>
            </w:r>
            <w:r w:rsidRPr="005F4757"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 xml:space="preserve">7th) </w:t>
            </w:r>
            <w:r w:rsidRPr="005F475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Dan</w:t>
            </w:r>
          </w:p>
        </w:tc>
        <w:tc>
          <w:tcPr>
            <w:tcW w:w="7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26638787" w14:textId="245E1F92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$200,00</w:t>
            </w:r>
          </w:p>
        </w:tc>
      </w:tr>
      <w:tr w:rsidR="002134B5" w:rsidRPr="005F4757" w14:paraId="191A686F" w14:textId="77777777" w:rsidTr="002134B5">
        <w:tc>
          <w:tcPr>
            <w:tcW w:w="1077" w:type="dxa"/>
            <w:vMerge/>
            <w:tcBorders>
              <w:top w:val="single" w:sz="36" w:space="0" w:color="000000"/>
              <w:left w:val="single" w:sz="12" w:space="0" w:color="000000"/>
              <w:bottom w:val="single" w:sz="3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4E16AF5" w14:textId="77777777" w:rsidR="002134B5" w:rsidRPr="005F4757" w:rsidRDefault="002134B5" w:rsidP="002134B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6D115C4" w14:textId="77777777" w:rsidR="002134B5" w:rsidRPr="005F4757" w:rsidRDefault="002134B5" w:rsidP="002134B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E3CD518" w14:textId="49EDE3BA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4.8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EC7F234" w14:textId="46463F8B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F475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Hachi</w:t>
            </w:r>
            <w:proofErr w:type="spellEnd"/>
            <w:r w:rsidRPr="005F475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(</w:t>
            </w:r>
            <w:r w:rsidRPr="005F4757"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8th</w:t>
            </w:r>
            <w:r w:rsidRPr="005F475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) Dan</w:t>
            </w:r>
          </w:p>
        </w:tc>
        <w:tc>
          <w:tcPr>
            <w:tcW w:w="7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37A391BA" w14:textId="1000A3B2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$250,00</w:t>
            </w:r>
          </w:p>
        </w:tc>
      </w:tr>
      <w:tr w:rsidR="002134B5" w:rsidRPr="005F4757" w14:paraId="6E599CAB" w14:textId="77777777" w:rsidTr="002134B5">
        <w:tc>
          <w:tcPr>
            <w:tcW w:w="1077" w:type="dxa"/>
            <w:vMerge/>
            <w:tcBorders>
              <w:top w:val="single" w:sz="36" w:space="0" w:color="000000"/>
              <w:left w:val="single" w:sz="12" w:space="0" w:color="000000"/>
              <w:bottom w:val="single" w:sz="3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5253854" w14:textId="77777777" w:rsidR="002134B5" w:rsidRPr="005F4757" w:rsidRDefault="002134B5" w:rsidP="002134B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FEEA55E" w14:textId="77777777" w:rsidR="002134B5" w:rsidRPr="005F4757" w:rsidRDefault="002134B5" w:rsidP="002134B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14AB921" w14:textId="0394A23C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4.9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AACE062" w14:textId="78207E9B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Kyu (</w:t>
            </w:r>
            <w:r w:rsidRPr="005F4757"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9th</w:t>
            </w:r>
            <w:r w:rsidRPr="005F475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) Dan</w:t>
            </w:r>
          </w:p>
        </w:tc>
        <w:tc>
          <w:tcPr>
            <w:tcW w:w="7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6528EEAF" w14:textId="11A603F6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$250,00</w:t>
            </w:r>
          </w:p>
        </w:tc>
      </w:tr>
      <w:tr w:rsidR="002134B5" w:rsidRPr="005F4757" w14:paraId="7B451EB9" w14:textId="77777777" w:rsidTr="002134B5">
        <w:tc>
          <w:tcPr>
            <w:tcW w:w="1077" w:type="dxa"/>
            <w:vMerge/>
            <w:tcBorders>
              <w:top w:val="single" w:sz="36" w:space="0" w:color="000000"/>
              <w:left w:val="single" w:sz="12" w:space="0" w:color="000000"/>
              <w:bottom w:val="single" w:sz="3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DC37F0" w14:textId="77777777" w:rsidR="002134B5" w:rsidRPr="005F4757" w:rsidRDefault="002134B5" w:rsidP="002134B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3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615B0113" w14:textId="28F2AD64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,Italic" w:eastAsia="Times New Roman" w:hAnsi="Calibri,Italic" w:cs="Times New Roman"/>
                <w:sz w:val="16"/>
                <w:szCs w:val="16"/>
                <w:lang w:eastAsia="en-GB"/>
              </w:rPr>
              <w:t>* Recommended Rank-Additional + $100,00 / **Re-issue of a certificate $ 60</w:t>
            </w:r>
          </w:p>
        </w:tc>
      </w:tr>
      <w:tr w:rsidR="002134B5" w:rsidRPr="005F4757" w14:paraId="2811629C" w14:textId="77777777" w:rsidTr="002134B5">
        <w:tc>
          <w:tcPr>
            <w:tcW w:w="1077" w:type="dxa"/>
            <w:vMerge w:val="restart"/>
            <w:tcBorders>
              <w:top w:val="single" w:sz="36" w:space="0" w:color="000000"/>
              <w:left w:val="single" w:sz="12" w:space="0" w:color="000000"/>
              <w:bottom w:val="single" w:sz="3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5B8A3D5" w14:textId="00F29193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III</w:t>
            </w:r>
          </w:p>
        </w:tc>
        <w:tc>
          <w:tcPr>
            <w:tcW w:w="9697" w:type="dxa"/>
            <w:gridSpan w:val="5"/>
            <w:tcBorders>
              <w:top w:val="single" w:sz="36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3771E956" w14:textId="74C76960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,Bold" w:eastAsia="Times New Roman" w:hAnsi="Calibri,Bold" w:cs="Times New Roman"/>
                <w:color w:val="425168"/>
                <w:sz w:val="22"/>
                <w:szCs w:val="22"/>
                <w:lang w:eastAsia="en-GB"/>
              </w:rPr>
              <w:t>QUALIFICATION RENEWALL FEES (Per 2 Years)</w:t>
            </w:r>
          </w:p>
        </w:tc>
      </w:tr>
      <w:tr w:rsidR="002134B5" w:rsidRPr="005F4757" w14:paraId="4881B86D" w14:textId="77777777" w:rsidTr="002134B5">
        <w:tc>
          <w:tcPr>
            <w:tcW w:w="1077" w:type="dxa"/>
            <w:vMerge/>
            <w:tcBorders>
              <w:top w:val="single" w:sz="36" w:space="0" w:color="000000"/>
              <w:left w:val="single" w:sz="12" w:space="0" w:color="000000"/>
              <w:bottom w:val="single" w:sz="3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E00B065" w14:textId="77777777" w:rsidR="002134B5" w:rsidRPr="005F4757" w:rsidRDefault="002134B5" w:rsidP="002134B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B7BF599" w14:textId="212271D4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A)</w:t>
            </w:r>
          </w:p>
        </w:tc>
        <w:tc>
          <w:tcPr>
            <w:tcW w:w="9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1D89BF6F" w14:textId="241858E7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Calibri,BoldItalic" w:eastAsia="Times New Roman" w:hAnsi="Calibri,BoldItalic" w:cs="Times New Roman"/>
                <w:color w:val="BF0000"/>
                <w:sz w:val="22"/>
                <w:szCs w:val="22"/>
                <w:lang w:eastAsia="en-GB"/>
              </w:rPr>
              <w:t xml:space="preserve">                                 </w:t>
            </w:r>
            <w:r w:rsidRPr="005F4757">
              <w:rPr>
                <w:rFonts w:ascii="Calibri,BoldItalic" w:eastAsia="Times New Roman" w:hAnsi="Calibri,BoldItalic" w:cs="Times New Roman"/>
                <w:color w:val="BF0000"/>
                <w:sz w:val="22"/>
                <w:szCs w:val="22"/>
                <w:lang w:eastAsia="en-GB"/>
              </w:rPr>
              <w:t>Judges</w:t>
            </w:r>
          </w:p>
        </w:tc>
      </w:tr>
      <w:tr w:rsidR="002134B5" w:rsidRPr="005F4757" w14:paraId="755A0C89" w14:textId="77777777" w:rsidTr="002134B5">
        <w:tc>
          <w:tcPr>
            <w:tcW w:w="1077" w:type="dxa"/>
            <w:vMerge/>
            <w:tcBorders>
              <w:top w:val="single" w:sz="36" w:space="0" w:color="000000"/>
              <w:left w:val="single" w:sz="12" w:space="0" w:color="000000"/>
              <w:bottom w:val="single" w:sz="3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38D02CB" w14:textId="77777777" w:rsidR="002134B5" w:rsidRPr="005F4757" w:rsidRDefault="002134B5" w:rsidP="002134B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3B0ED61" w14:textId="77777777" w:rsidR="002134B5" w:rsidRPr="005F4757" w:rsidRDefault="002134B5" w:rsidP="002134B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58F6E96" w14:textId="555DFB22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A927438" w14:textId="11782AEF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Class </w:t>
            </w:r>
            <w:r w:rsidRPr="005F4757"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F814867" w14:textId="4A13D5A9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Kumite</w:t>
            </w:r>
          </w:p>
        </w:tc>
        <w:tc>
          <w:tcPr>
            <w:tcW w:w="7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1DC3A33D" w14:textId="75F88F21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$50,00</w:t>
            </w:r>
          </w:p>
        </w:tc>
      </w:tr>
      <w:tr w:rsidR="002134B5" w:rsidRPr="005F4757" w14:paraId="74829303" w14:textId="77777777" w:rsidTr="002134B5">
        <w:tc>
          <w:tcPr>
            <w:tcW w:w="1077" w:type="dxa"/>
            <w:vMerge/>
            <w:tcBorders>
              <w:top w:val="single" w:sz="36" w:space="0" w:color="000000"/>
              <w:left w:val="single" w:sz="12" w:space="0" w:color="000000"/>
              <w:bottom w:val="single" w:sz="3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A9FD883" w14:textId="77777777" w:rsidR="002134B5" w:rsidRPr="005F4757" w:rsidRDefault="002134B5" w:rsidP="002134B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141CD12" w14:textId="77777777" w:rsidR="002134B5" w:rsidRPr="005F4757" w:rsidRDefault="002134B5" w:rsidP="002134B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464D6D9" w14:textId="77777777" w:rsidR="002134B5" w:rsidRPr="005F4757" w:rsidRDefault="002134B5" w:rsidP="002134B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B931C39" w14:textId="77777777" w:rsidR="002134B5" w:rsidRPr="005F4757" w:rsidRDefault="002134B5" w:rsidP="002134B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AE9066" w14:textId="5B97E3EA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Kata</w:t>
            </w:r>
          </w:p>
        </w:tc>
        <w:tc>
          <w:tcPr>
            <w:tcW w:w="7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64E65CCA" w14:textId="6D0F7CD2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$50,00</w:t>
            </w:r>
          </w:p>
        </w:tc>
      </w:tr>
      <w:tr w:rsidR="002134B5" w:rsidRPr="005F4757" w14:paraId="04DF964F" w14:textId="77777777" w:rsidTr="002134B5">
        <w:tc>
          <w:tcPr>
            <w:tcW w:w="1077" w:type="dxa"/>
            <w:vMerge/>
            <w:tcBorders>
              <w:top w:val="single" w:sz="36" w:space="0" w:color="000000"/>
              <w:left w:val="single" w:sz="12" w:space="0" w:color="000000"/>
              <w:bottom w:val="single" w:sz="3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04ECDEE" w14:textId="77777777" w:rsidR="002134B5" w:rsidRPr="005F4757" w:rsidRDefault="002134B5" w:rsidP="002134B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3EF667" w14:textId="77777777" w:rsidR="002134B5" w:rsidRPr="005F4757" w:rsidRDefault="002134B5" w:rsidP="002134B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C7FD08B" w14:textId="063464F3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1.2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E70398B" w14:textId="23117E0B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Class </w:t>
            </w:r>
            <w:r w:rsidRPr="005F4757"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25C4331" w14:textId="711D3593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Kumite</w:t>
            </w:r>
          </w:p>
        </w:tc>
        <w:tc>
          <w:tcPr>
            <w:tcW w:w="7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488A8365" w14:textId="089D307B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$70,00</w:t>
            </w:r>
          </w:p>
        </w:tc>
      </w:tr>
      <w:tr w:rsidR="002134B5" w:rsidRPr="005F4757" w14:paraId="24151D97" w14:textId="77777777" w:rsidTr="002134B5">
        <w:tc>
          <w:tcPr>
            <w:tcW w:w="1077" w:type="dxa"/>
            <w:vMerge/>
            <w:tcBorders>
              <w:top w:val="single" w:sz="36" w:space="0" w:color="000000"/>
              <w:left w:val="single" w:sz="12" w:space="0" w:color="000000"/>
              <w:bottom w:val="single" w:sz="3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095F54C" w14:textId="77777777" w:rsidR="002134B5" w:rsidRPr="005F4757" w:rsidRDefault="002134B5" w:rsidP="002134B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3F0189C" w14:textId="77777777" w:rsidR="002134B5" w:rsidRPr="005F4757" w:rsidRDefault="002134B5" w:rsidP="002134B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CECF4C3" w14:textId="77777777" w:rsidR="002134B5" w:rsidRPr="005F4757" w:rsidRDefault="002134B5" w:rsidP="002134B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9769961" w14:textId="77777777" w:rsidR="002134B5" w:rsidRPr="005F4757" w:rsidRDefault="002134B5" w:rsidP="002134B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5E71573" w14:textId="11599DB4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Kata</w:t>
            </w:r>
          </w:p>
        </w:tc>
        <w:tc>
          <w:tcPr>
            <w:tcW w:w="7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1D2EB652" w14:textId="3603ACA7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$70,00</w:t>
            </w:r>
          </w:p>
        </w:tc>
      </w:tr>
      <w:tr w:rsidR="002134B5" w:rsidRPr="005F4757" w14:paraId="6FFB5699" w14:textId="77777777" w:rsidTr="002134B5">
        <w:tc>
          <w:tcPr>
            <w:tcW w:w="1077" w:type="dxa"/>
            <w:vMerge/>
            <w:tcBorders>
              <w:top w:val="single" w:sz="36" w:space="0" w:color="000000"/>
              <w:left w:val="single" w:sz="12" w:space="0" w:color="000000"/>
              <w:bottom w:val="single" w:sz="3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91CED5D" w14:textId="77777777" w:rsidR="002134B5" w:rsidRPr="005F4757" w:rsidRDefault="002134B5" w:rsidP="002134B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5CAFBE0" w14:textId="77777777" w:rsidR="002134B5" w:rsidRPr="005F4757" w:rsidRDefault="002134B5" w:rsidP="002134B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2D9A38" w14:textId="4603473A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1.3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B8201A7" w14:textId="06D05DA1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Class </w:t>
            </w:r>
            <w:r w:rsidRPr="005F4757"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5863D0E" w14:textId="02A4B000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Kumite</w:t>
            </w:r>
          </w:p>
        </w:tc>
        <w:tc>
          <w:tcPr>
            <w:tcW w:w="7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19E136AD" w14:textId="0300A08F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$100,00</w:t>
            </w:r>
          </w:p>
        </w:tc>
      </w:tr>
      <w:tr w:rsidR="002134B5" w:rsidRPr="005F4757" w14:paraId="1D83E885" w14:textId="77777777" w:rsidTr="002134B5">
        <w:tc>
          <w:tcPr>
            <w:tcW w:w="1077" w:type="dxa"/>
            <w:vMerge/>
            <w:tcBorders>
              <w:top w:val="single" w:sz="36" w:space="0" w:color="000000"/>
              <w:left w:val="single" w:sz="12" w:space="0" w:color="000000"/>
              <w:bottom w:val="single" w:sz="3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8361DED" w14:textId="77777777" w:rsidR="002134B5" w:rsidRPr="005F4757" w:rsidRDefault="002134B5" w:rsidP="002134B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F26C7C4" w14:textId="77777777" w:rsidR="002134B5" w:rsidRPr="005F4757" w:rsidRDefault="002134B5" w:rsidP="002134B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DCA8CA9" w14:textId="77777777" w:rsidR="002134B5" w:rsidRPr="005F4757" w:rsidRDefault="002134B5" w:rsidP="002134B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E82FCF3" w14:textId="77777777" w:rsidR="002134B5" w:rsidRPr="005F4757" w:rsidRDefault="002134B5" w:rsidP="002134B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22EA9AE" w14:textId="4A1C360A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Kata</w:t>
            </w:r>
          </w:p>
        </w:tc>
        <w:tc>
          <w:tcPr>
            <w:tcW w:w="7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733042E9" w14:textId="3751EEED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$100,00</w:t>
            </w:r>
          </w:p>
        </w:tc>
      </w:tr>
      <w:tr w:rsidR="002134B5" w:rsidRPr="005F4757" w14:paraId="0C99DC30" w14:textId="77777777" w:rsidTr="002134B5">
        <w:tc>
          <w:tcPr>
            <w:tcW w:w="1077" w:type="dxa"/>
            <w:vMerge/>
            <w:tcBorders>
              <w:top w:val="single" w:sz="36" w:space="0" w:color="000000"/>
              <w:left w:val="single" w:sz="12" w:space="0" w:color="000000"/>
              <w:bottom w:val="single" w:sz="3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7C042A" w14:textId="77777777" w:rsidR="002134B5" w:rsidRPr="005F4757" w:rsidRDefault="002134B5" w:rsidP="002134B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8B8B4E4" w14:textId="5D47CF5D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B)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10095C6" w14:textId="26EB17C0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,BoldItalic" w:eastAsia="Times New Roman" w:hAnsi="Calibri,BoldItalic" w:cs="Times New Roman"/>
                <w:color w:val="BF0000"/>
                <w:sz w:val="22"/>
                <w:szCs w:val="22"/>
                <w:lang w:eastAsia="en-GB"/>
              </w:rPr>
              <w:t>Coaches</w:t>
            </w:r>
          </w:p>
        </w:tc>
        <w:tc>
          <w:tcPr>
            <w:tcW w:w="7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6E7EAC03" w14:textId="23FAE8FC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$100,00</w:t>
            </w:r>
          </w:p>
        </w:tc>
      </w:tr>
      <w:tr w:rsidR="002134B5" w:rsidRPr="005F4757" w14:paraId="55F150D5" w14:textId="77777777" w:rsidTr="002134B5">
        <w:tc>
          <w:tcPr>
            <w:tcW w:w="1077" w:type="dxa"/>
            <w:vMerge/>
            <w:tcBorders>
              <w:top w:val="single" w:sz="36" w:space="0" w:color="000000"/>
              <w:left w:val="single" w:sz="12" w:space="0" w:color="000000"/>
              <w:bottom w:val="single" w:sz="3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5A0E2E6" w14:textId="77777777" w:rsidR="002134B5" w:rsidRPr="005F4757" w:rsidRDefault="002134B5" w:rsidP="002134B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3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82D53A5" w14:textId="6BC8C2EB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C)</w:t>
            </w:r>
          </w:p>
        </w:tc>
        <w:tc>
          <w:tcPr>
            <w:tcW w:w="9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4DEE9C5C" w14:textId="62C088A4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Calibri,BoldItalic" w:eastAsia="Times New Roman" w:hAnsi="Calibri,BoldItalic" w:cs="Times New Roman"/>
                <w:color w:val="BF0000"/>
                <w:sz w:val="22"/>
                <w:szCs w:val="22"/>
                <w:lang w:eastAsia="en-GB"/>
              </w:rPr>
              <w:t xml:space="preserve">                                </w:t>
            </w:r>
            <w:r w:rsidRPr="005F4757">
              <w:rPr>
                <w:rFonts w:ascii="Calibri,BoldItalic" w:eastAsia="Times New Roman" w:hAnsi="Calibri,BoldItalic" w:cs="Times New Roman"/>
                <w:color w:val="BF0000"/>
                <w:sz w:val="22"/>
                <w:szCs w:val="22"/>
                <w:lang w:eastAsia="en-GB"/>
              </w:rPr>
              <w:t>Ranking Examiners</w:t>
            </w:r>
          </w:p>
        </w:tc>
      </w:tr>
      <w:tr w:rsidR="002134B5" w:rsidRPr="005F4757" w14:paraId="76E7E6EF" w14:textId="77777777" w:rsidTr="002134B5">
        <w:tc>
          <w:tcPr>
            <w:tcW w:w="1077" w:type="dxa"/>
            <w:vMerge/>
            <w:tcBorders>
              <w:top w:val="single" w:sz="36" w:space="0" w:color="000000"/>
              <w:left w:val="single" w:sz="12" w:space="0" w:color="000000"/>
              <w:bottom w:val="single" w:sz="3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5B6EC4C" w14:textId="77777777" w:rsidR="002134B5" w:rsidRPr="005F4757" w:rsidRDefault="002134B5" w:rsidP="002134B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3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593EF2E" w14:textId="77777777" w:rsidR="002134B5" w:rsidRPr="005F4757" w:rsidRDefault="002134B5" w:rsidP="002134B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74BB42B" w14:textId="3541790D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Class </w:t>
            </w:r>
            <w:r w:rsidRPr="005F4757"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C</w:t>
            </w:r>
          </w:p>
        </w:tc>
        <w:tc>
          <w:tcPr>
            <w:tcW w:w="7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3E4BA439" w14:textId="2BCDB101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$100,00</w:t>
            </w:r>
          </w:p>
        </w:tc>
      </w:tr>
      <w:tr w:rsidR="002134B5" w:rsidRPr="005F4757" w14:paraId="5538C3CD" w14:textId="77777777" w:rsidTr="002134B5">
        <w:tc>
          <w:tcPr>
            <w:tcW w:w="1077" w:type="dxa"/>
            <w:vMerge/>
            <w:tcBorders>
              <w:top w:val="single" w:sz="36" w:space="0" w:color="000000"/>
              <w:left w:val="single" w:sz="12" w:space="0" w:color="000000"/>
              <w:bottom w:val="single" w:sz="3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99362EC" w14:textId="77777777" w:rsidR="002134B5" w:rsidRPr="005F4757" w:rsidRDefault="002134B5" w:rsidP="002134B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3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646DA90" w14:textId="77777777" w:rsidR="002134B5" w:rsidRPr="005F4757" w:rsidRDefault="002134B5" w:rsidP="002134B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73BB68E" w14:textId="0D0C3F92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Class </w:t>
            </w:r>
            <w:r w:rsidRPr="005F4757"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B</w:t>
            </w:r>
          </w:p>
        </w:tc>
        <w:tc>
          <w:tcPr>
            <w:tcW w:w="7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58D7432C" w14:textId="29EF6D1A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$125,00</w:t>
            </w:r>
          </w:p>
        </w:tc>
      </w:tr>
      <w:tr w:rsidR="002134B5" w:rsidRPr="005F4757" w14:paraId="729C2564" w14:textId="77777777" w:rsidTr="002134B5">
        <w:tc>
          <w:tcPr>
            <w:tcW w:w="1077" w:type="dxa"/>
            <w:vMerge/>
            <w:tcBorders>
              <w:top w:val="single" w:sz="36" w:space="0" w:color="000000"/>
              <w:left w:val="single" w:sz="12" w:space="0" w:color="000000"/>
              <w:bottom w:val="single" w:sz="3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DBC80FC" w14:textId="77777777" w:rsidR="002134B5" w:rsidRPr="005F4757" w:rsidRDefault="002134B5" w:rsidP="002134B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3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3AD4ADE" w14:textId="77777777" w:rsidR="002134B5" w:rsidRPr="005F4757" w:rsidRDefault="002134B5" w:rsidP="002134B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3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A1E0249" w14:textId="61394699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Class </w:t>
            </w:r>
            <w:r w:rsidRPr="005F4757"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A</w:t>
            </w:r>
          </w:p>
        </w:tc>
        <w:tc>
          <w:tcPr>
            <w:tcW w:w="7703" w:type="dxa"/>
            <w:tcBorders>
              <w:top w:val="single" w:sz="8" w:space="0" w:color="000000"/>
              <w:left w:val="single" w:sz="8" w:space="0" w:color="000000"/>
              <w:bottom w:val="single" w:sz="3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1C4A89FB" w14:textId="6D5658B6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$150,00</w:t>
            </w:r>
          </w:p>
        </w:tc>
      </w:tr>
      <w:tr w:rsidR="002134B5" w:rsidRPr="005F4757" w14:paraId="7F0A7A8E" w14:textId="77777777" w:rsidTr="002134B5">
        <w:tc>
          <w:tcPr>
            <w:tcW w:w="1077" w:type="dxa"/>
            <w:vMerge w:val="restart"/>
            <w:tcBorders>
              <w:top w:val="single" w:sz="36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B536AE8" w14:textId="249624FF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IV</w:t>
            </w:r>
          </w:p>
        </w:tc>
        <w:tc>
          <w:tcPr>
            <w:tcW w:w="9697" w:type="dxa"/>
            <w:gridSpan w:val="5"/>
            <w:tcBorders>
              <w:top w:val="single" w:sz="36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7A39309A" w14:textId="2F160D40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,Bold" w:eastAsia="Times New Roman" w:hAnsi="Calibri,Bold" w:cs="Times New Roman"/>
                <w:color w:val="636399"/>
                <w:sz w:val="22"/>
                <w:szCs w:val="22"/>
                <w:lang w:eastAsia="en-GB"/>
              </w:rPr>
              <w:t>EVENT SANCTION FEES</w:t>
            </w:r>
          </w:p>
        </w:tc>
      </w:tr>
      <w:tr w:rsidR="002134B5" w:rsidRPr="005F4757" w14:paraId="0412B027" w14:textId="77777777" w:rsidTr="002134B5">
        <w:tc>
          <w:tcPr>
            <w:tcW w:w="1077" w:type="dxa"/>
            <w:vMerge/>
            <w:tcBorders>
              <w:top w:val="single" w:sz="36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00C881B" w14:textId="77777777" w:rsidR="002134B5" w:rsidRPr="005F4757" w:rsidRDefault="002134B5" w:rsidP="002134B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0BCE4AA7" w14:textId="5543984B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A) World Championship </w:t>
            </w:r>
            <w:r w:rsidRPr="005F4757"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$</w:t>
            </w:r>
            <w:r w:rsidR="00BD794E"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2</w:t>
            </w:r>
            <w:r w:rsidRPr="005F4757"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.</w:t>
            </w:r>
            <w:r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5</w:t>
            </w:r>
            <w:r w:rsidRPr="005F4757"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00,00</w:t>
            </w:r>
          </w:p>
        </w:tc>
      </w:tr>
      <w:tr w:rsidR="002134B5" w:rsidRPr="005F4757" w14:paraId="539DD676" w14:textId="77777777" w:rsidTr="002134B5">
        <w:tc>
          <w:tcPr>
            <w:tcW w:w="1077" w:type="dxa"/>
            <w:vMerge/>
            <w:tcBorders>
              <w:top w:val="single" w:sz="36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BFC8695" w14:textId="77777777" w:rsidR="002134B5" w:rsidRPr="005F4757" w:rsidRDefault="002134B5" w:rsidP="002134B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DBEAF4"/>
            <w:vAlign w:val="center"/>
            <w:hideMark/>
          </w:tcPr>
          <w:p w14:paraId="01C3E7BC" w14:textId="54C35567" w:rsidR="002134B5" w:rsidRPr="005F4757" w:rsidRDefault="002134B5" w:rsidP="00213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475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B) Regional Championship &amp; Other International Event </w:t>
            </w:r>
            <w:r w:rsidRPr="005F4757"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$</w:t>
            </w:r>
            <w:r w:rsidR="00BD794E"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10</w:t>
            </w:r>
            <w:r w:rsidRPr="005F4757">
              <w:rPr>
                <w:rFonts w:ascii="Calibri,Bold" w:eastAsia="Times New Roman" w:hAnsi="Calibri,Bold" w:cs="Times New Roman"/>
                <w:sz w:val="22"/>
                <w:szCs w:val="22"/>
                <w:lang w:eastAsia="en-GB"/>
              </w:rPr>
              <w:t>00,00</w:t>
            </w:r>
          </w:p>
        </w:tc>
      </w:tr>
    </w:tbl>
    <w:p w14:paraId="02704D05" w14:textId="77777777" w:rsidR="00BE003A" w:rsidRPr="001D6309" w:rsidRDefault="00BE003A" w:rsidP="001D6309">
      <w:pPr>
        <w:pStyle w:val="NormalWeb"/>
        <w:rPr>
          <w:rFonts w:asciiTheme="majorHAnsi" w:hAnsiTheme="majorHAnsi" w:cstheme="majorHAnsi"/>
          <w:sz w:val="28"/>
          <w:szCs w:val="28"/>
        </w:rPr>
      </w:pPr>
    </w:p>
    <w:p w14:paraId="15D2182F" w14:textId="1B78FEE8" w:rsidR="00FF3CF3" w:rsidRPr="002C49CE" w:rsidRDefault="00FF3CF3" w:rsidP="002C49CE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2C49CE">
        <w:rPr>
          <w:rFonts w:asciiTheme="majorHAnsi" w:hAnsiTheme="majorHAnsi" w:cstheme="majorHAnsi"/>
          <w:sz w:val="28"/>
          <w:szCs w:val="28"/>
        </w:rPr>
        <w:t xml:space="preserve">Dr. </w:t>
      </w:r>
      <w:proofErr w:type="spellStart"/>
      <w:r w:rsidRPr="002C49CE">
        <w:rPr>
          <w:rFonts w:asciiTheme="majorHAnsi" w:hAnsiTheme="majorHAnsi" w:cstheme="majorHAnsi"/>
          <w:sz w:val="28"/>
          <w:szCs w:val="28"/>
        </w:rPr>
        <w:t>Dejan</w:t>
      </w:r>
      <w:proofErr w:type="spellEnd"/>
      <w:r w:rsidRPr="002C49C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C49CE">
        <w:rPr>
          <w:rFonts w:asciiTheme="majorHAnsi" w:hAnsiTheme="majorHAnsi" w:cstheme="majorHAnsi"/>
          <w:sz w:val="28"/>
          <w:szCs w:val="28"/>
        </w:rPr>
        <w:t>Nedev</w:t>
      </w:r>
      <w:proofErr w:type="spellEnd"/>
    </w:p>
    <w:p w14:paraId="0BD7C6D4" w14:textId="129C4B57" w:rsidR="002C49CE" w:rsidRPr="002C49CE" w:rsidRDefault="001D6309" w:rsidP="002C49CE">
      <w:pPr>
        <w:pStyle w:val="NormalWeb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ITKF </w:t>
      </w:r>
      <w:r w:rsidR="002C49CE" w:rsidRPr="002C49CE">
        <w:rPr>
          <w:rFonts w:asciiTheme="majorHAnsi" w:hAnsiTheme="majorHAnsi" w:cstheme="majorHAnsi"/>
          <w:sz w:val="28"/>
          <w:szCs w:val="28"/>
        </w:rPr>
        <w:t xml:space="preserve">General Secretary </w:t>
      </w:r>
    </w:p>
    <w:p w14:paraId="61F0C195" w14:textId="037206E7" w:rsidR="00752FC4" w:rsidRPr="00A92B8A" w:rsidRDefault="00752FC4" w:rsidP="00FF3CF3"/>
    <w:p w14:paraId="56C3B461" w14:textId="707EB4CF" w:rsidR="000F7122" w:rsidRDefault="000F7122" w:rsidP="000F7122">
      <w:pPr>
        <w:pStyle w:val="Signature"/>
      </w:pPr>
    </w:p>
    <w:p w14:paraId="47EB547F" w14:textId="2A156A2C" w:rsidR="006565FD" w:rsidRPr="006565FD" w:rsidRDefault="006565FD" w:rsidP="006565FD"/>
    <w:p w14:paraId="4E704A5E" w14:textId="76516B4A" w:rsidR="006565FD" w:rsidRPr="006565FD" w:rsidRDefault="006565FD" w:rsidP="006565FD">
      <w:pPr>
        <w:tabs>
          <w:tab w:val="left" w:pos="7890"/>
        </w:tabs>
      </w:pPr>
      <w:r>
        <w:tab/>
      </w:r>
    </w:p>
    <w:sectPr w:rsidR="006565FD" w:rsidRPr="006565FD" w:rsidSect="00F72B9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68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FAEBD" w14:textId="77777777" w:rsidR="00FF315E" w:rsidRDefault="00FF315E">
      <w:pPr>
        <w:spacing w:after="0"/>
      </w:pPr>
      <w:r>
        <w:separator/>
      </w:r>
    </w:p>
    <w:p w14:paraId="391F61E7" w14:textId="77777777" w:rsidR="00FF315E" w:rsidRDefault="00FF315E"/>
  </w:endnote>
  <w:endnote w:type="continuationSeparator" w:id="0">
    <w:p w14:paraId="667E143F" w14:textId="77777777" w:rsidR="00FF315E" w:rsidRDefault="00FF315E">
      <w:pPr>
        <w:spacing w:after="0"/>
      </w:pPr>
      <w:r>
        <w:continuationSeparator/>
      </w:r>
    </w:p>
    <w:p w14:paraId="0DDBA67B" w14:textId="77777777" w:rsidR="00FF315E" w:rsidRDefault="00FF31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,BoldItalic">
    <w:altName w:val="Cambria"/>
    <w:panose1 w:val="020B0604020202020204"/>
    <w:charset w:val="00"/>
    <w:family w:val="roman"/>
    <w:notTrueType/>
    <w:pitch w:val="default"/>
  </w:font>
  <w:font w:name="Calibri,BoldItalic">
    <w:altName w:val="Calibri"/>
    <w:panose1 w:val="020B0604020202020204"/>
    <w:charset w:val="00"/>
    <w:family w:val="roman"/>
    <w:notTrueType/>
    <w:pitch w:val="default"/>
  </w:font>
  <w:font w:name="Calibri,Bold">
    <w:altName w:val="Calibri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Italic">
    <w:altName w:val="Calibri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67FDF" w14:textId="7ECDFEB6" w:rsidR="00FD48CB" w:rsidRPr="00A769B3" w:rsidRDefault="00D321A9" w:rsidP="00FD48CB">
    <w:pPr>
      <w:pStyle w:val="NormalWeb"/>
      <w:spacing w:after="0" w:line="240" w:lineRule="auto"/>
      <w:ind w:left="5760" w:hanging="5760"/>
      <w:rPr>
        <w:rFonts w:ascii="Cambria" w:eastAsia="Times New Roman" w:hAnsi="Cambria"/>
        <w:sz w:val="18"/>
        <w:szCs w:val="18"/>
        <w:lang w:val="en-MK" w:eastAsia="en-GB"/>
      </w:rPr>
    </w:pPr>
    <w:r>
      <w:rPr>
        <w:rFonts w:ascii="Cambria" w:eastAsia="Times New Roman" w:hAnsi="Cambria"/>
        <w:noProof/>
        <w:sz w:val="14"/>
        <w:szCs w:val="14"/>
        <w:lang w:val="en-MK" w:eastAsia="en-GB"/>
      </w:rPr>
      <mc:AlternateContent>
        <mc:Choice Requires="wps">
          <w:drawing>
            <wp:anchor distT="0" distB="0" distL="114300" distR="114300" simplePos="0" relativeHeight="251668479" behindDoc="0" locked="0" layoutInCell="1" allowOverlap="1" wp14:anchorId="2621C4B0" wp14:editId="73EDAC06">
              <wp:simplePos x="0" y="0"/>
              <wp:positionH relativeFrom="column">
                <wp:posOffset>4497510</wp:posOffset>
              </wp:positionH>
              <wp:positionV relativeFrom="paragraph">
                <wp:posOffset>10697</wp:posOffset>
              </wp:positionV>
              <wp:extent cx="1942465" cy="762000"/>
              <wp:effectExtent l="0" t="0" r="0" b="0"/>
              <wp:wrapNone/>
              <wp:docPr id="28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2465" cy="76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189C995" w14:textId="77777777" w:rsidR="001D6309" w:rsidRDefault="006565FD" w:rsidP="00F04A1A">
                          <w:pPr>
                            <w:spacing w:before="0" w:after="120" w:line="240" w:lineRule="auto"/>
                            <w:contextualSpacing/>
                            <w:jc w:val="right"/>
                            <w:rPr>
                              <w:rFonts w:ascii="Cambria" w:eastAsia="Times New Roman" w:hAnsi="Cambria" w:cs="Times New Roman"/>
                              <w:sz w:val="18"/>
                              <w:szCs w:val="18"/>
                              <w:lang w:val="en-MK" w:eastAsia="en-GB"/>
                            </w:rPr>
                          </w:pPr>
                          <w:r>
                            <w:rPr>
                              <w:rFonts w:ascii="Cambria" w:eastAsia="Times New Roman" w:hAnsi="Cambria" w:cs="Times New Roman"/>
                              <w:sz w:val="18"/>
                              <w:szCs w:val="18"/>
                              <w:lang w:eastAsia="en-GB"/>
                            </w:rPr>
                            <w:t>Chairman</w:t>
                          </w:r>
                          <w:r w:rsidR="00FD48CB" w:rsidRPr="00FD48CB">
                            <w:rPr>
                              <w:rFonts w:ascii="Cambria" w:eastAsia="Times New Roman" w:hAnsi="Cambria" w:cs="Times New Roman"/>
                              <w:sz w:val="18"/>
                              <w:szCs w:val="18"/>
                              <w:lang w:val="en-MK" w:eastAsia="en-GB"/>
                            </w:rPr>
                            <w:t xml:space="preserve"> office: </w:t>
                          </w:r>
                        </w:p>
                        <w:p w14:paraId="151131B0" w14:textId="2156FF38" w:rsidR="00F04A1A" w:rsidRDefault="00FD48CB" w:rsidP="00F04A1A">
                          <w:pPr>
                            <w:spacing w:before="0" w:after="120" w:line="240" w:lineRule="auto"/>
                            <w:contextualSpacing/>
                            <w:jc w:val="right"/>
                            <w:rPr>
                              <w:rFonts w:ascii="Cambria" w:eastAsia="Times New Roman" w:hAnsi="Cambria" w:cs="Times New Roman"/>
                              <w:sz w:val="18"/>
                              <w:szCs w:val="18"/>
                              <w:lang w:val="en-MK" w:eastAsia="en-GB"/>
                            </w:rPr>
                          </w:pPr>
                          <w:r w:rsidRPr="00FD48CB">
                            <w:rPr>
                              <w:rFonts w:ascii="Cambria" w:eastAsia="Times New Roman" w:hAnsi="Cambria" w:cs="Times New Roman"/>
                              <w:sz w:val="18"/>
                              <w:szCs w:val="18"/>
                              <w:lang w:val="en-MK" w:eastAsia="en-GB"/>
                            </w:rPr>
                            <w:t xml:space="preserve">Pancina 8, 11050 Belgrade, Serbia </w:t>
                          </w:r>
                        </w:p>
                        <w:p w14:paraId="5ECA3F51" w14:textId="77777777" w:rsidR="00F04A1A" w:rsidRDefault="00FD48CB" w:rsidP="00F04A1A">
                          <w:pPr>
                            <w:spacing w:after="120" w:line="240" w:lineRule="auto"/>
                            <w:contextualSpacing/>
                            <w:jc w:val="right"/>
                            <w:rPr>
                              <w:rFonts w:ascii="Cambria" w:eastAsia="Times New Roman" w:hAnsi="Cambria" w:cs="Times New Roman"/>
                              <w:sz w:val="18"/>
                              <w:szCs w:val="18"/>
                              <w:lang w:val="en-MK" w:eastAsia="en-GB"/>
                            </w:rPr>
                          </w:pPr>
                          <w:r w:rsidRPr="00FD48CB">
                            <w:rPr>
                              <w:rFonts w:ascii="Cambria" w:eastAsia="Times New Roman" w:hAnsi="Cambria" w:cs="Times New Roman"/>
                              <w:sz w:val="18"/>
                              <w:szCs w:val="18"/>
                              <w:lang w:val="en-MK" w:eastAsia="en-GB"/>
                            </w:rPr>
                            <w:t>phone (</w:t>
                          </w:r>
                          <w:r w:rsidR="00F04A1A">
                            <w:rPr>
                              <w:rFonts w:ascii="Cambria" w:eastAsia="Times New Roman" w:hAnsi="Cambria" w:cs="Times New Roman"/>
                              <w:sz w:val="18"/>
                              <w:szCs w:val="18"/>
                              <w:lang w:eastAsia="en-GB"/>
                            </w:rPr>
                            <w:t>+</w:t>
                          </w:r>
                          <w:r w:rsidRPr="00FD48CB">
                            <w:rPr>
                              <w:rFonts w:ascii="Cambria" w:eastAsia="Times New Roman" w:hAnsi="Cambria" w:cs="Times New Roman"/>
                              <w:sz w:val="18"/>
                              <w:szCs w:val="18"/>
                              <w:lang w:val="en-MK" w:eastAsia="en-GB"/>
                            </w:rPr>
                            <w:t xml:space="preserve">381) 11 2662-841 </w:t>
                          </w:r>
                        </w:p>
                        <w:p w14:paraId="7194CB3C" w14:textId="112F4DD9" w:rsidR="00FD48CB" w:rsidRPr="00FD48CB" w:rsidRDefault="00FD48CB" w:rsidP="00F04A1A">
                          <w:pPr>
                            <w:spacing w:before="0" w:after="120" w:line="240" w:lineRule="auto"/>
                            <w:contextualSpacing/>
                            <w:jc w:val="righ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en-MK" w:eastAsia="en-GB"/>
                            </w:rPr>
                          </w:pPr>
                          <w:r w:rsidRPr="00FD48CB">
                            <w:rPr>
                              <w:rFonts w:ascii="Cambria" w:eastAsia="Times New Roman" w:hAnsi="Cambria" w:cs="Times New Roman"/>
                              <w:sz w:val="18"/>
                              <w:szCs w:val="18"/>
                              <w:lang w:val="en-MK" w:eastAsia="en-GB"/>
                            </w:rPr>
                            <w:t>cell (</w:t>
                          </w:r>
                          <w:r w:rsidR="00F04A1A">
                            <w:rPr>
                              <w:rFonts w:ascii="Cambria" w:eastAsia="Times New Roman" w:hAnsi="Cambria" w:cs="Times New Roman"/>
                              <w:sz w:val="18"/>
                              <w:szCs w:val="18"/>
                              <w:lang w:eastAsia="en-GB"/>
                            </w:rPr>
                            <w:t>+</w:t>
                          </w:r>
                          <w:r w:rsidRPr="00FD48CB">
                            <w:rPr>
                              <w:rFonts w:ascii="Cambria" w:eastAsia="Times New Roman" w:hAnsi="Cambria" w:cs="Times New Roman"/>
                              <w:sz w:val="18"/>
                              <w:szCs w:val="18"/>
                              <w:lang w:val="en-MK" w:eastAsia="en-GB"/>
                            </w:rPr>
                            <w:t>381) 65 9080777</w:t>
                          </w:r>
                        </w:p>
                        <w:p w14:paraId="0ADA654C" w14:textId="77777777" w:rsidR="00FD48CB" w:rsidRPr="00FD48CB" w:rsidRDefault="00FD48CB" w:rsidP="00FD48CB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21C4B0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7" type="#_x0000_t202" style="position:absolute;left:0;text-align:left;margin-left:354.15pt;margin-top:.85pt;width:152.95pt;height:60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" filled="f" stroked="f" strokeweight=".5pt">
              <v:textbox>
                <w:txbxContent>
                  <w:p w14:paraId="2189C995" w14:textId="77777777" w:rsidR="001D6309" w:rsidRDefault="006565FD" w:rsidP="00F04A1A">
                    <w:pPr>
                      <w:spacing w:before="0" w:after="120" w:line="240" w:lineRule="auto"/>
                      <w:contextualSpacing/>
                      <w:jc w:val="right"/>
                      <w:rPr>
                        <w:rFonts w:ascii="Cambria" w:eastAsia="Times New Roman" w:hAnsi="Cambria" w:cs="Times New Roman"/>
                        <w:sz w:val="18"/>
                        <w:szCs w:val="18"/>
                        <w:lang w:val="en-MK" w:eastAsia="en-GB"/>
                      </w:rPr>
                    </w:pPr>
                    <w:r>
                      <w:rPr>
                        <w:rFonts w:ascii="Cambria" w:eastAsia="Times New Roman" w:hAnsi="Cambria" w:cs="Times New Roman"/>
                        <w:sz w:val="18"/>
                        <w:szCs w:val="18"/>
                        <w:lang w:eastAsia="en-GB"/>
                      </w:rPr>
                      <w:t>Chairman</w:t>
                    </w:r>
                    <w:r w:rsidR="00FD48CB" w:rsidRPr="00FD48CB">
                      <w:rPr>
                        <w:rFonts w:ascii="Cambria" w:eastAsia="Times New Roman" w:hAnsi="Cambria" w:cs="Times New Roman"/>
                        <w:sz w:val="18"/>
                        <w:szCs w:val="18"/>
                        <w:lang w:val="en-MK" w:eastAsia="en-GB"/>
                      </w:rPr>
                      <w:t xml:space="preserve"> office: </w:t>
                    </w:r>
                  </w:p>
                  <w:p w14:paraId="151131B0" w14:textId="2156FF38" w:rsidR="00F04A1A" w:rsidRDefault="00FD48CB" w:rsidP="00F04A1A">
                    <w:pPr>
                      <w:spacing w:before="0" w:after="120" w:line="240" w:lineRule="auto"/>
                      <w:contextualSpacing/>
                      <w:jc w:val="right"/>
                      <w:rPr>
                        <w:rFonts w:ascii="Cambria" w:eastAsia="Times New Roman" w:hAnsi="Cambria" w:cs="Times New Roman"/>
                        <w:sz w:val="18"/>
                        <w:szCs w:val="18"/>
                        <w:lang w:val="en-MK" w:eastAsia="en-GB"/>
                      </w:rPr>
                    </w:pPr>
                    <w:r w:rsidRPr="00FD48CB">
                      <w:rPr>
                        <w:rFonts w:ascii="Cambria" w:eastAsia="Times New Roman" w:hAnsi="Cambria" w:cs="Times New Roman"/>
                        <w:sz w:val="18"/>
                        <w:szCs w:val="18"/>
                        <w:lang w:val="en-MK" w:eastAsia="en-GB"/>
                      </w:rPr>
                      <w:t xml:space="preserve">Pancina 8, 11050 Belgrade, Serbia </w:t>
                    </w:r>
                  </w:p>
                  <w:p w14:paraId="5ECA3F51" w14:textId="77777777" w:rsidR="00F04A1A" w:rsidRDefault="00FD48CB" w:rsidP="00F04A1A">
                    <w:pPr>
                      <w:spacing w:after="120" w:line="240" w:lineRule="auto"/>
                      <w:contextualSpacing/>
                      <w:jc w:val="right"/>
                      <w:rPr>
                        <w:rFonts w:ascii="Cambria" w:eastAsia="Times New Roman" w:hAnsi="Cambria" w:cs="Times New Roman"/>
                        <w:sz w:val="18"/>
                        <w:szCs w:val="18"/>
                        <w:lang w:val="en-MK" w:eastAsia="en-GB"/>
                      </w:rPr>
                    </w:pPr>
                    <w:r w:rsidRPr="00FD48CB">
                      <w:rPr>
                        <w:rFonts w:ascii="Cambria" w:eastAsia="Times New Roman" w:hAnsi="Cambria" w:cs="Times New Roman"/>
                        <w:sz w:val="18"/>
                        <w:szCs w:val="18"/>
                        <w:lang w:val="en-MK" w:eastAsia="en-GB"/>
                      </w:rPr>
                      <w:t>phone (</w:t>
                    </w:r>
                    <w:r w:rsidR="00F04A1A">
                      <w:rPr>
                        <w:rFonts w:ascii="Cambria" w:eastAsia="Times New Roman" w:hAnsi="Cambria" w:cs="Times New Roman"/>
                        <w:sz w:val="18"/>
                        <w:szCs w:val="18"/>
                        <w:lang w:eastAsia="en-GB"/>
                      </w:rPr>
                      <w:t>+</w:t>
                    </w:r>
                    <w:r w:rsidRPr="00FD48CB">
                      <w:rPr>
                        <w:rFonts w:ascii="Cambria" w:eastAsia="Times New Roman" w:hAnsi="Cambria" w:cs="Times New Roman"/>
                        <w:sz w:val="18"/>
                        <w:szCs w:val="18"/>
                        <w:lang w:val="en-MK" w:eastAsia="en-GB"/>
                      </w:rPr>
                      <w:t xml:space="preserve">381) 11 2662-841 </w:t>
                    </w:r>
                  </w:p>
                  <w:p w14:paraId="7194CB3C" w14:textId="112F4DD9" w:rsidR="00FD48CB" w:rsidRPr="00FD48CB" w:rsidRDefault="00FD48CB" w:rsidP="00F04A1A">
                    <w:pPr>
                      <w:spacing w:before="0" w:after="120" w:line="240" w:lineRule="auto"/>
                      <w:contextualSpacing/>
                      <w:jc w:val="right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en-MK" w:eastAsia="en-GB"/>
                      </w:rPr>
                    </w:pPr>
                    <w:r w:rsidRPr="00FD48CB">
                      <w:rPr>
                        <w:rFonts w:ascii="Cambria" w:eastAsia="Times New Roman" w:hAnsi="Cambria" w:cs="Times New Roman"/>
                        <w:sz w:val="18"/>
                        <w:szCs w:val="18"/>
                        <w:lang w:val="en-MK" w:eastAsia="en-GB"/>
                      </w:rPr>
                      <w:t>cell (</w:t>
                    </w:r>
                    <w:r w:rsidR="00F04A1A">
                      <w:rPr>
                        <w:rFonts w:ascii="Cambria" w:eastAsia="Times New Roman" w:hAnsi="Cambria" w:cs="Times New Roman"/>
                        <w:sz w:val="18"/>
                        <w:szCs w:val="18"/>
                        <w:lang w:eastAsia="en-GB"/>
                      </w:rPr>
                      <w:t>+</w:t>
                    </w:r>
                    <w:r w:rsidRPr="00FD48CB">
                      <w:rPr>
                        <w:rFonts w:ascii="Cambria" w:eastAsia="Times New Roman" w:hAnsi="Cambria" w:cs="Times New Roman"/>
                        <w:sz w:val="18"/>
                        <w:szCs w:val="18"/>
                        <w:lang w:val="en-MK" w:eastAsia="en-GB"/>
                      </w:rPr>
                      <w:t>381) 65 9080777</w:t>
                    </w:r>
                  </w:p>
                  <w:p w14:paraId="0ADA654C" w14:textId="77777777" w:rsidR="00FD48CB" w:rsidRPr="00FD48CB" w:rsidRDefault="00FD48CB" w:rsidP="00FD48CB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mbria" w:eastAsia="Times New Roman" w:hAnsi="Cambria"/>
        <w:noProof/>
        <w:sz w:val="14"/>
        <w:szCs w:val="14"/>
        <w:lang w:val="en-MK" w:eastAsia="en-GB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500141B9" wp14:editId="724BA151">
              <wp:simplePos x="0" y="0"/>
              <wp:positionH relativeFrom="column">
                <wp:posOffset>-717452</wp:posOffset>
              </wp:positionH>
              <wp:positionV relativeFrom="paragraph">
                <wp:posOffset>58664</wp:posOffset>
              </wp:positionV>
              <wp:extent cx="2400300" cy="707488"/>
              <wp:effectExtent l="0" t="0" r="0" b="0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70748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24473FD" w14:textId="77777777" w:rsidR="00F04A1A" w:rsidRDefault="00FD48CB" w:rsidP="00FD48CB">
                          <w:pPr>
                            <w:spacing w:before="100" w:beforeAutospacing="1" w:after="100" w:afterAutospacing="1" w:line="240" w:lineRule="auto"/>
                            <w:contextualSpacing/>
                            <w:rPr>
                              <w:rFonts w:ascii="Cambria" w:eastAsia="Times New Roman" w:hAnsi="Cambria" w:cs="Times New Roman"/>
                              <w:sz w:val="18"/>
                              <w:szCs w:val="18"/>
                              <w:lang w:val="en-MK" w:eastAsia="en-GB"/>
                            </w:rPr>
                          </w:pPr>
                          <w:r w:rsidRPr="00FD48CB">
                            <w:rPr>
                              <w:rFonts w:ascii="Cambria" w:eastAsia="Times New Roman" w:hAnsi="Cambria" w:cs="Times New Roman"/>
                              <w:sz w:val="18"/>
                              <w:szCs w:val="18"/>
                              <w:lang w:val="en-MK" w:eastAsia="en-GB"/>
                            </w:rPr>
                            <w:t>General secretary office:</w:t>
                          </w:r>
                          <w:r w:rsidRPr="00FD48CB">
                            <w:rPr>
                              <w:rFonts w:ascii="Cambria" w:eastAsia="Times New Roman" w:hAnsi="Cambria" w:cs="Times New Roman"/>
                              <w:sz w:val="18"/>
                              <w:szCs w:val="18"/>
                              <w:lang w:val="en-MK" w:eastAsia="en-GB"/>
                            </w:rPr>
                            <w:br/>
                            <w:t xml:space="preserve">Str. Narodni front 14, Skopje, R. Macedonia </w:t>
                          </w:r>
                        </w:p>
                        <w:p w14:paraId="0B0F0E08" w14:textId="6637BB31" w:rsidR="00FD48CB" w:rsidRDefault="00FD48CB" w:rsidP="00F04A1A">
                          <w:pPr>
                            <w:spacing w:before="100" w:beforeAutospacing="1" w:after="100" w:afterAutospacing="1" w:line="240" w:lineRule="auto"/>
                            <w:contextualSpacing/>
                            <w:rPr>
                              <w:rFonts w:ascii="Cambria" w:eastAsia="Times New Roman" w:hAnsi="Cambria" w:cs="Times New Roman"/>
                              <w:sz w:val="18"/>
                              <w:szCs w:val="18"/>
                              <w:lang w:val="en-MK" w:eastAsia="en-GB"/>
                            </w:rPr>
                          </w:pPr>
                          <w:r w:rsidRPr="00FD48CB">
                            <w:rPr>
                              <w:rFonts w:ascii="Cambria" w:eastAsia="Times New Roman" w:hAnsi="Cambria" w:cs="Times New Roman"/>
                              <w:sz w:val="18"/>
                              <w:szCs w:val="18"/>
                              <w:lang w:val="en-MK" w:eastAsia="en-GB"/>
                            </w:rPr>
                            <w:t xml:space="preserve">phone </w:t>
                          </w:r>
                          <w:r w:rsidR="00F04A1A">
                            <w:rPr>
                              <w:rFonts w:ascii="Cambria" w:eastAsia="Times New Roman" w:hAnsi="Cambria" w:cs="Times New Roman"/>
                              <w:sz w:val="18"/>
                              <w:szCs w:val="18"/>
                              <w:lang w:eastAsia="en-GB"/>
                            </w:rPr>
                            <w:t>(</w:t>
                          </w:r>
                          <w:r w:rsidRPr="00FD48CB">
                            <w:rPr>
                              <w:rFonts w:ascii="Cambria" w:eastAsia="Times New Roman" w:hAnsi="Cambria" w:cs="Times New Roman"/>
                              <w:sz w:val="18"/>
                              <w:szCs w:val="18"/>
                              <w:lang w:val="en-MK" w:eastAsia="en-GB"/>
                            </w:rPr>
                            <w:t>+389</w:t>
                          </w:r>
                          <w:r w:rsidR="00F04A1A">
                            <w:rPr>
                              <w:rFonts w:ascii="Cambria" w:eastAsia="Times New Roman" w:hAnsi="Cambria" w:cs="Times New Roman"/>
                              <w:sz w:val="18"/>
                              <w:szCs w:val="18"/>
                              <w:lang w:eastAsia="en-GB"/>
                            </w:rPr>
                            <w:t xml:space="preserve">) </w:t>
                          </w:r>
                          <w:r w:rsidRPr="00FD48CB">
                            <w:rPr>
                              <w:rFonts w:ascii="Cambria" w:eastAsia="Times New Roman" w:hAnsi="Cambria" w:cs="Times New Roman"/>
                              <w:sz w:val="18"/>
                              <w:szCs w:val="18"/>
                              <w:lang w:val="en-MK" w:eastAsia="en-GB"/>
                            </w:rPr>
                            <w:t>2</w:t>
                          </w:r>
                          <w:r w:rsidR="00D321A9">
                            <w:rPr>
                              <w:rFonts w:ascii="Cambria" w:eastAsia="Times New Roman" w:hAnsi="Cambria" w:cs="Times New Roman"/>
                              <w:sz w:val="18"/>
                              <w:szCs w:val="18"/>
                              <w:lang w:eastAsia="en-GB"/>
                            </w:rPr>
                            <w:t xml:space="preserve"> </w:t>
                          </w:r>
                          <w:r w:rsidRPr="00FD48CB">
                            <w:rPr>
                              <w:rFonts w:ascii="Cambria" w:eastAsia="Times New Roman" w:hAnsi="Cambria" w:cs="Times New Roman"/>
                              <w:sz w:val="18"/>
                              <w:szCs w:val="18"/>
                              <w:lang w:val="en-MK" w:eastAsia="en-GB"/>
                            </w:rPr>
                            <w:t>3131</w:t>
                          </w:r>
                          <w:r w:rsidR="00F04A1A">
                            <w:rPr>
                              <w:rFonts w:ascii="Cambria" w:eastAsia="Times New Roman" w:hAnsi="Cambria" w:cs="Times New Roman"/>
                              <w:sz w:val="18"/>
                              <w:szCs w:val="18"/>
                              <w:lang w:eastAsia="en-GB"/>
                            </w:rPr>
                            <w:t>-</w:t>
                          </w:r>
                          <w:r w:rsidRPr="00FD48CB">
                            <w:rPr>
                              <w:rFonts w:ascii="Cambria" w:eastAsia="Times New Roman" w:hAnsi="Cambria" w:cs="Times New Roman"/>
                              <w:sz w:val="18"/>
                              <w:szCs w:val="18"/>
                              <w:lang w:val="en-MK" w:eastAsia="en-GB"/>
                            </w:rPr>
                            <w:t xml:space="preserve">009 </w:t>
                          </w:r>
                        </w:p>
                        <w:p w14:paraId="6781800F" w14:textId="595CCED0" w:rsidR="00F04A1A" w:rsidRPr="00FD48CB" w:rsidRDefault="00F04A1A" w:rsidP="00F04A1A">
                          <w:pPr>
                            <w:spacing w:before="0" w:after="120" w:line="240" w:lineRule="auto"/>
                            <w:contextualSpacing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en-MK" w:eastAsia="en-GB"/>
                            </w:rPr>
                          </w:pPr>
                          <w:r w:rsidRPr="00FD48CB">
                            <w:rPr>
                              <w:rFonts w:ascii="Cambria" w:eastAsia="Times New Roman" w:hAnsi="Cambria" w:cs="Times New Roman"/>
                              <w:sz w:val="18"/>
                              <w:szCs w:val="18"/>
                              <w:lang w:val="en-MK" w:eastAsia="en-GB"/>
                            </w:rPr>
                            <w:t>cell (</w:t>
                          </w:r>
                          <w:r>
                            <w:rPr>
                              <w:rFonts w:ascii="Cambria" w:eastAsia="Times New Roman" w:hAnsi="Cambria" w:cs="Times New Roman"/>
                              <w:sz w:val="18"/>
                              <w:szCs w:val="18"/>
                              <w:lang w:eastAsia="en-GB"/>
                            </w:rPr>
                            <w:t>+</w:t>
                          </w:r>
                          <w:r w:rsidRPr="00FD48CB">
                            <w:rPr>
                              <w:rFonts w:ascii="Cambria" w:eastAsia="Times New Roman" w:hAnsi="Cambria" w:cs="Times New Roman"/>
                              <w:sz w:val="18"/>
                              <w:szCs w:val="18"/>
                              <w:lang w:val="en-MK" w:eastAsia="en-GB"/>
                            </w:rPr>
                            <w:t>38</w:t>
                          </w:r>
                          <w:r>
                            <w:rPr>
                              <w:rFonts w:ascii="Cambria" w:eastAsia="Times New Roman" w:hAnsi="Cambria" w:cs="Times New Roman"/>
                              <w:sz w:val="18"/>
                              <w:szCs w:val="18"/>
                              <w:lang w:eastAsia="en-GB"/>
                            </w:rPr>
                            <w:t>9</w:t>
                          </w:r>
                          <w:r w:rsidRPr="00FD48CB">
                            <w:rPr>
                              <w:rFonts w:ascii="Cambria" w:eastAsia="Times New Roman" w:hAnsi="Cambria" w:cs="Times New Roman"/>
                              <w:sz w:val="18"/>
                              <w:szCs w:val="18"/>
                              <w:lang w:val="en-MK" w:eastAsia="en-GB"/>
                            </w:rPr>
                            <w:t xml:space="preserve">) </w:t>
                          </w:r>
                          <w:r>
                            <w:rPr>
                              <w:rFonts w:ascii="Cambria" w:eastAsia="Times New Roman" w:hAnsi="Cambria" w:cs="Times New Roman"/>
                              <w:sz w:val="18"/>
                              <w:szCs w:val="18"/>
                              <w:lang w:eastAsia="en-GB"/>
                            </w:rPr>
                            <w:t>70</w:t>
                          </w:r>
                          <w:r w:rsidRPr="00FD48CB">
                            <w:rPr>
                              <w:rFonts w:ascii="Cambria" w:eastAsia="Times New Roman" w:hAnsi="Cambria" w:cs="Times New Roman"/>
                              <w:sz w:val="18"/>
                              <w:szCs w:val="18"/>
                              <w:lang w:val="en-MK" w:eastAsia="en-GB"/>
                            </w:rPr>
                            <w:t xml:space="preserve"> </w:t>
                          </w:r>
                          <w:r>
                            <w:rPr>
                              <w:rFonts w:ascii="Cambria" w:eastAsia="Times New Roman" w:hAnsi="Cambria" w:cs="Times New Roman"/>
                              <w:sz w:val="18"/>
                              <w:szCs w:val="18"/>
                              <w:lang w:eastAsia="en-GB"/>
                            </w:rPr>
                            <w:t>265709</w:t>
                          </w:r>
                        </w:p>
                        <w:p w14:paraId="3CBF20B6" w14:textId="77777777" w:rsidR="00FD48CB" w:rsidRPr="00FD48CB" w:rsidRDefault="00FD48CB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0141B9" id="Text Box 27" o:spid="_x0000_s1028" type="#_x0000_t202" style="position:absolute;left:0;text-align:left;margin-left:-56.5pt;margin-top:4.6pt;width:189pt;height:55.7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" filled="f" stroked="f" strokeweight=".5pt">
              <v:textbox>
                <w:txbxContent>
                  <w:p w14:paraId="324473FD" w14:textId="77777777" w:rsidR="00F04A1A" w:rsidRDefault="00FD48CB" w:rsidP="00FD48CB">
                    <w:pPr>
                      <w:spacing w:before="100" w:beforeAutospacing="1" w:after="100" w:afterAutospacing="1" w:line="240" w:lineRule="auto"/>
                      <w:contextualSpacing/>
                      <w:rPr>
                        <w:rFonts w:ascii="Cambria" w:eastAsia="Times New Roman" w:hAnsi="Cambria" w:cs="Times New Roman"/>
                        <w:sz w:val="18"/>
                        <w:szCs w:val="18"/>
                        <w:lang w:val="en-MK" w:eastAsia="en-GB"/>
                      </w:rPr>
                    </w:pPr>
                    <w:r w:rsidRPr="00FD48CB">
                      <w:rPr>
                        <w:rFonts w:ascii="Cambria" w:eastAsia="Times New Roman" w:hAnsi="Cambria" w:cs="Times New Roman"/>
                        <w:sz w:val="18"/>
                        <w:szCs w:val="18"/>
                        <w:lang w:val="en-MK" w:eastAsia="en-GB"/>
                      </w:rPr>
                      <w:t>General secretary office:</w:t>
                    </w:r>
                    <w:r w:rsidRPr="00FD48CB">
                      <w:rPr>
                        <w:rFonts w:ascii="Cambria" w:eastAsia="Times New Roman" w:hAnsi="Cambria" w:cs="Times New Roman"/>
                        <w:sz w:val="18"/>
                        <w:szCs w:val="18"/>
                        <w:lang w:val="en-MK" w:eastAsia="en-GB"/>
                      </w:rPr>
                      <w:br/>
                      <w:t xml:space="preserve">Str. Narodni front 14, Skopje, R. Macedonia </w:t>
                    </w:r>
                  </w:p>
                  <w:p w14:paraId="0B0F0E08" w14:textId="6637BB31" w:rsidR="00FD48CB" w:rsidRDefault="00FD48CB" w:rsidP="00F04A1A">
                    <w:pPr>
                      <w:spacing w:before="100" w:beforeAutospacing="1" w:after="100" w:afterAutospacing="1" w:line="240" w:lineRule="auto"/>
                      <w:contextualSpacing/>
                      <w:rPr>
                        <w:rFonts w:ascii="Cambria" w:eastAsia="Times New Roman" w:hAnsi="Cambria" w:cs="Times New Roman"/>
                        <w:sz w:val="18"/>
                        <w:szCs w:val="18"/>
                        <w:lang w:val="en-MK" w:eastAsia="en-GB"/>
                      </w:rPr>
                    </w:pPr>
                    <w:r w:rsidRPr="00FD48CB">
                      <w:rPr>
                        <w:rFonts w:ascii="Cambria" w:eastAsia="Times New Roman" w:hAnsi="Cambria" w:cs="Times New Roman"/>
                        <w:sz w:val="18"/>
                        <w:szCs w:val="18"/>
                        <w:lang w:val="en-MK" w:eastAsia="en-GB"/>
                      </w:rPr>
                      <w:t xml:space="preserve">phone </w:t>
                    </w:r>
                    <w:r w:rsidR="00F04A1A">
                      <w:rPr>
                        <w:rFonts w:ascii="Cambria" w:eastAsia="Times New Roman" w:hAnsi="Cambria" w:cs="Times New Roman"/>
                        <w:sz w:val="18"/>
                        <w:szCs w:val="18"/>
                        <w:lang w:eastAsia="en-GB"/>
                      </w:rPr>
                      <w:t>(</w:t>
                    </w:r>
                    <w:r w:rsidRPr="00FD48CB">
                      <w:rPr>
                        <w:rFonts w:ascii="Cambria" w:eastAsia="Times New Roman" w:hAnsi="Cambria" w:cs="Times New Roman"/>
                        <w:sz w:val="18"/>
                        <w:szCs w:val="18"/>
                        <w:lang w:val="en-MK" w:eastAsia="en-GB"/>
                      </w:rPr>
                      <w:t>+389</w:t>
                    </w:r>
                    <w:r w:rsidR="00F04A1A">
                      <w:rPr>
                        <w:rFonts w:ascii="Cambria" w:eastAsia="Times New Roman" w:hAnsi="Cambria" w:cs="Times New Roman"/>
                        <w:sz w:val="18"/>
                        <w:szCs w:val="18"/>
                        <w:lang w:eastAsia="en-GB"/>
                      </w:rPr>
                      <w:t xml:space="preserve">) </w:t>
                    </w:r>
                    <w:r w:rsidRPr="00FD48CB">
                      <w:rPr>
                        <w:rFonts w:ascii="Cambria" w:eastAsia="Times New Roman" w:hAnsi="Cambria" w:cs="Times New Roman"/>
                        <w:sz w:val="18"/>
                        <w:szCs w:val="18"/>
                        <w:lang w:val="en-MK" w:eastAsia="en-GB"/>
                      </w:rPr>
                      <w:t>2</w:t>
                    </w:r>
                    <w:r w:rsidR="00D321A9">
                      <w:rPr>
                        <w:rFonts w:ascii="Cambria" w:eastAsia="Times New Roman" w:hAnsi="Cambria" w:cs="Times New Roman"/>
                        <w:sz w:val="18"/>
                        <w:szCs w:val="18"/>
                        <w:lang w:eastAsia="en-GB"/>
                      </w:rPr>
                      <w:t xml:space="preserve"> </w:t>
                    </w:r>
                    <w:r w:rsidRPr="00FD48CB">
                      <w:rPr>
                        <w:rFonts w:ascii="Cambria" w:eastAsia="Times New Roman" w:hAnsi="Cambria" w:cs="Times New Roman"/>
                        <w:sz w:val="18"/>
                        <w:szCs w:val="18"/>
                        <w:lang w:val="en-MK" w:eastAsia="en-GB"/>
                      </w:rPr>
                      <w:t>3131</w:t>
                    </w:r>
                    <w:r w:rsidR="00F04A1A">
                      <w:rPr>
                        <w:rFonts w:ascii="Cambria" w:eastAsia="Times New Roman" w:hAnsi="Cambria" w:cs="Times New Roman"/>
                        <w:sz w:val="18"/>
                        <w:szCs w:val="18"/>
                        <w:lang w:eastAsia="en-GB"/>
                      </w:rPr>
                      <w:t>-</w:t>
                    </w:r>
                    <w:r w:rsidRPr="00FD48CB">
                      <w:rPr>
                        <w:rFonts w:ascii="Cambria" w:eastAsia="Times New Roman" w:hAnsi="Cambria" w:cs="Times New Roman"/>
                        <w:sz w:val="18"/>
                        <w:szCs w:val="18"/>
                        <w:lang w:val="en-MK" w:eastAsia="en-GB"/>
                      </w:rPr>
                      <w:t xml:space="preserve">009 </w:t>
                    </w:r>
                  </w:p>
                  <w:p w14:paraId="6781800F" w14:textId="595CCED0" w:rsidR="00F04A1A" w:rsidRPr="00FD48CB" w:rsidRDefault="00F04A1A" w:rsidP="00F04A1A">
                    <w:pPr>
                      <w:spacing w:before="0" w:after="120" w:line="240" w:lineRule="auto"/>
                      <w:contextualSpacing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en-MK" w:eastAsia="en-GB"/>
                      </w:rPr>
                    </w:pPr>
                    <w:r w:rsidRPr="00FD48CB">
                      <w:rPr>
                        <w:rFonts w:ascii="Cambria" w:eastAsia="Times New Roman" w:hAnsi="Cambria" w:cs="Times New Roman"/>
                        <w:sz w:val="18"/>
                        <w:szCs w:val="18"/>
                        <w:lang w:val="en-MK" w:eastAsia="en-GB"/>
                      </w:rPr>
                      <w:t>cell (</w:t>
                    </w:r>
                    <w:r>
                      <w:rPr>
                        <w:rFonts w:ascii="Cambria" w:eastAsia="Times New Roman" w:hAnsi="Cambria" w:cs="Times New Roman"/>
                        <w:sz w:val="18"/>
                        <w:szCs w:val="18"/>
                        <w:lang w:eastAsia="en-GB"/>
                      </w:rPr>
                      <w:t>+</w:t>
                    </w:r>
                    <w:r w:rsidRPr="00FD48CB">
                      <w:rPr>
                        <w:rFonts w:ascii="Cambria" w:eastAsia="Times New Roman" w:hAnsi="Cambria" w:cs="Times New Roman"/>
                        <w:sz w:val="18"/>
                        <w:szCs w:val="18"/>
                        <w:lang w:val="en-MK" w:eastAsia="en-GB"/>
                      </w:rPr>
                      <w:t>38</w:t>
                    </w:r>
                    <w:r>
                      <w:rPr>
                        <w:rFonts w:ascii="Cambria" w:eastAsia="Times New Roman" w:hAnsi="Cambria" w:cs="Times New Roman"/>
                        <w:sz w:val="18"/>
                        <w:szCs w:val="18"/>
                        <w:lang w:eastAsia="en-GB"/>
                      </w:rPr>
                      <w:t>9</w:t>
                    </w:r>
                    <w:r w:rsidRPr="00FD48CB">
                      <w:rPr>
                        <w:rFonts w:ascii="Cambria" w:eastAsia="Times New Roman" w:hAnsi="Cambria" w:cs="Times New Roman"/>
                        <w:sz w:val="18"/>
                        <w:szCs w:val="18"/>
                        <w:lang w:val="en-MK" w:eastAsia="en-GB"/>
                      </w:rPr>
                      <w:t xml:space="preserve">) </w:t>
                    </w:r>
                    <w:r>
                      <w:rPr>
                        <w:rFonts w:ascii="Cambria" w:eastAsia="Times New Roman" w:hAnsi="Cambria" w:cs="Times New Roman"/>
                        <w:sz w:val="18"/>
                        <w:szCs w:val="18"/>
                        <w:lang w:eastAsia="en-GB"/>
                      </w:rPr>
                      <w:t>70</w:t>
                    </w:r>
                    <w:r w:rsidRPr="00FD48CB">
                      <w:rPr>
                        <w:rFonts w:ascii="Cambria" w:eastAsia="Times New Roman" w:hAnsi="Cambria" w:cs="Times New Roman"/>
                        <w:sz w:val="18"/>
                        <w:szCs w:val="18"/>
                        <w:lang w:val="en-MK" w:eastAsia="en-GB"/>
                      </w:rPr>
                      <w:t xml:space="preserve"> </w:t>
                    </w:r>
                    <w:r>
                      <w:rPr>
                        <w:rFonts w:ascii="Cambria" w:eastAsia="Times New Roman" w:hAnsi="Cambria" w:cs="Times New Roman"/>
                        <w:sz w:val="18"/>
                        <w:szCs w:val="18"/>
                        <w:lang w:eastAsia="en-GB"/>
                      </w:rPr>
                      <w:t>265709</w:t>
                    </w:r>
                  </w:p>
                  <w:p w14:paraId="3CBF20B6" w14:textId="77777777" w:rsidR="00FD48CB" w:rsidRPr="00FD48CB" w:rsidRDefault="00FD48CB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8E84839" w14:textId="2C7EDB00" w:rsidR="00E63A04" w:rsidRPr="00E073C9" w:rsidRDefault="00E073C9" w:rsidP="00E073C9">
    <w:pPr>
      <w:pStyle w:val="Footer"/>
    </w:pPr>
    <w:r w:rsidRPr="0031278C">
      <w:rPr>
        <w:noProof/>
        <w:lang w:bidi="en-GB"/>
      </w:rPr>
      <mc:AlternateContent>
        <mc:Choice Requires="wpg">
          <w:drawing>
            <wp:anchor distT="0" distB="0" distL="114300" distR="114300" simplePos="0" relativeHeight="251665407" behindDoc="1" locked="0" layoutInCell="1" allowOverlap="1" wp14:anchorId="69D46623" wp14:editId="4823831A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73000</wp14:pctPosVOffset>
                  </wp:positionV>
                </mc:Choice>
                <mc:Fallback>
                  <wp:positionV relativeFrom="page">
                    <wp:posOffset>7804785</wp:posOffset>
                  </wp:positionV>
                </mc:Fallback>
              </mc:AlternateContent>
              <wp:extent cx="7324344" cy="2514600"/>
              <wp:effectExtent l="0" t="0" r="7620" b="0"/>
              <wp:wrapNone/>
              <wp:docPr id="19" name="Group 1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344" cy="2514600"/>
                        <a:chOff x="12540" y="4878"/>
                        <a:chExt cx="7765212" cy="2812164"/>
                      </a:xfrm>
                    </wpg:grpSpPr>
                    <wps:wsp>
                      <wps:cNvPr id="20" name="Freeform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517981" id="Group 19" o:spid="_x0000_s1026" alt="&quot;&quot;" style="position:absolute;margin-left:0;margin-top:0;width:576.7pt;height:198pt;z-index:-251651073;mso-width-percent:950;mso-top-percent:730;mso-position-horizontal:center;mso-position-horizontal-relative:page;mso-position-vertical-relative:page;mso-width-percent:950;mso-top-percent:730;mso-height-relative:margin" coordorigin="125,48" coordsize="77652,281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">
              <v:shape id="Freeform 8" o:spid="_x0000_s1027" style="position:absolute;left:20138;top:48;width:57639;height:28118;visibility:visible;mso-wrap-style:square;v-text-anchor:top" coordsize="1917,9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" path="m456,966v1461,,1461,,1461,c1917,,1917,,1917,,763,68,39,537,39,537,25,568,12,600,,634v159,77,316,162,467,256c467,890,463,917,456,966xe" fillcolor="#f1eee7 [3206]" stroked="f" strokecolor="#212120">
                <v:shadow color="#8c8682"/>
                <v:path arrowok="t" o:connecttype="custom" o:connectlocs="1371067,2811780;5763895,2811780;5763895,0;117262,1563070;0,1845413;1404141,2590563;1371067,2811780" o:connectangles="0,0,0,0,0,0,0"/>
              </v:shape>
              <v:shape id="Freeform 9" o:spid="_x0000_s1028" style="position:absolute;left:125;top:10499;width:20085;height:17665;visibility:visible;mso-wrap-style:square;v-text-anchor:top" coordsize="668,6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" path="m668,275c447,168,221,77,,,,607,,607,,607v576,,576,,576,c600,490,631,377,668,275xe" fillcolor="#dfd8c8 [2886]" stroked="f" strokecolor="#212120">
                <v:shadow color="#8c8682"/>
                <v:path arrowok="t" o:connecttype="custom" o:connectlocs="2008505,800341;0,0;0,1766570;1731885,1766570;2008505,800341" o:connectangles="0,0,0,0,0"/>
              </v:shape>
              <v:shape id="Freeform 10" o:spid="_x0000_s1029" style="position:absolute;left:17433;top:18505;width:16809;height:9665;visibility:visible;mso-wrap-style:square;v-text-anchor:top" coordsize="559,3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" path="m548,332v7,-49,11,-76,11,-76c408,162,251,77,92,,55,102,24,215,,332r548,xe" fillcolor="#c5b89c [2406]" stroked="f" strokecolor="#212120">
                <v:shadow color="#8c8682"/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C107A" w14:textId="77777777" w:rsidR="004C287B" w:rsidRDefault="00FF315E" w:rsidP="00936859">
    <w:pPr>
      <w:pStyle w:val="Footer"/>
    </w:pPr>
    <w:sdt>
      <w:sdtPr>
        <w:id w:val="-728384629"/>
        <w:temporary/>
        <w:showingPlcHdr/>
        <w15:appearance w15:val="hidden"/>
      </w:sdtPr>
      <w:sdtEndPr/>
      <w:sdtContent>
        <w:r w:rsidR="00936859">
          <w:rPr>
            <w:lang w:bidi="en-GB"/>
          </w:rPr>
          <w:t>456 Elm Road</w:t>
        </w:r>
      </w:sdtContent>
    </w:sdt>
  </w:p>
  <w:p w14:paraId="5410C43A" w14:textId="77777777" w:rsidR="00936859" w:rsidRDefault="00FF315E" w:rsidP="00936859">
    <w:pPr>
      <w:pStyle w:val="ContactInfo"/>
    </w:pPr>
    <w:sdt>
      <w:sdtPr>
        <w:id w:val="1668832742"/>
        <w:temporary/>
        <w:showingPlcHdr/>
        <w15:appearance w15:val="hidden"/>
      </w:sdtPr>
      <w:sdtEndPr/>
      <w:sdtContent>
        <w:r w:rsidR="00936859">
          <w:rPr>
            <w:lang w:bidi="en-GB"/>
          </w:rPr>
          <w:t>Birmingham, West Midlands, B01 2HM, UK</w:t>
        </w:r>
      </w:sdtContent>
    </w:sdt>
  </w:p>
  <w:p w14:paraId="2244CFD8" w14:textId="77777777" w:rsidR="00936859" w:rsidRDefault="00FF315E" w:rsidP="00936859">
    <w:pPr>
      <w:pStyle w:val="Footer"/>
    </w:pPr>
    <w:sdt>
      <w:sdtPr>
        <w:id w:val="-1152596164"/>
        <w:temporary/>
        <w:showingPlcHdr/>
        <w15:appearance w15:val="hidden"/>
      </w:sdtPr>
      <w:sdtEndPr/>
      <w:sdtContent>
        <w:r w:rsidR="00936859">
          <w:rPr>
            <w:lang w:bidi="en-GB"/>
          </w:rPr>
          <w:t>0121 496 0234</w:t>
        </w:r>
        <w:r w:rsidR="00A92B8A">
          <w:rPr>
            <w:lang w:bidi="en-GB"/>
          </w:rPr>
          <w:t xml:space="preserve"> </w:t>
        </w:r>
        <w:r w:rsidR="00936859">
          <w:rPr>
            <w:lang w:bidi="en-GB"/>
          </w:rPr>
          <w:t>0121 496 0765</w:t>
        </w:r>
      </w:sdtContent>
    </w:sdt>
  </w:p>
  <w:p w14:paraId="44E66517" w14:textId="77777777" w:rsidR="00936859" w:rsidRDefault="00FF315E" w:rsidP="00936859">
    <w:pPr>
      <w:pStyle w:val="Footer"/>
    </w:pPr>
    <w:sdt>
      <w:sdtPr>
        <w:id w:val="-101340984"/>
        <w:temporary/>
        <w:showingPlcHdr/>
        <w15:appearance w15:val="hidden"/>
      </w:sdtPr>
      <w:sdtEndPr/>
      <w:sdtContent>
        <w:r w:rsidR="00936859">
          <w:rPr>
            <w:lang w:bidi="en-GB"/>
          </w:rPr>
          <w:t>0121 496 0234 fax</w:t>
        </w:r>
      </w:sdtContent>
    </w:sdt>
  </w:p>
  <w:p w14:paraId="55C0F21B" w14:textId="77777777" w:rsidR="008B0076" w:rsidRPr="008B0076" w:rsidRDefault="00FF315E" w:rsidP="00936859">
    <w:pPr>
      <w:pStyle w:val="Footer"/>
    </w:pPr>
    <w:sdt>
      <w:sdtPr>
        <w:id w:val="1647011317"/>
        <w:placeholder>
          <w:docPart w:val="FDC9C58F2C53F94FB7D70BEAE593EB1D"/>
        </w:placeholder>
        <w:temporary/>
        <w:showingPlcHdr/>
        <w15:appearance w15:val="hidden"/>
      </w:sdtPr>
      <w:sdtEndPr/>
      <w:sdtContent>
        <w:r w:rsidR="00936859">
          <w:rPr>
            <w:lang w:bidi="en-GB"/>
          </w:rPr>
          <w:t>www.yourwebsitehere.com</w:t>
        </w:r>
      </w:sdtContent>
    </w:sdt>
    <w:r w:rsidR="00A62C23" w:rsidRPr="0031278C">
      <w:rPr>
        <w:noProof/>
        <w:lang w:bidi="en-GB"/>
      </w:rPr>
      <mc:AlternateContent>
        <mc:Choice Requires="wpg">
          <w:drawing>
            <wp:anchor distT="0" distB="0" distL="114300" distR="114300" simplePos="0" relativeHeight="251663359" behindDoc="1" locked="0" layoutInCell="1" allowOverlap="1" wp14:anchorId="51436FBA" wp14:editId="2322257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73000</wp14:pctPosVOffset>
                  </wp:positionV>
                </mc:Choice>
                <mc:Fallback>
                  <wp:positionV relativeFrom="page">
                    <wp:posOffset>7804785</wp:posOffset>
                  </wp:positionV>
                </mc:Fallback>
              </mc:AlternateContent>
              <wp:extent cx="7324344" cy="2514600"/>
              <wp:effectExtent l="0" t="0" r="7620" b="0"/>
              <wp:wrapNone/>
              <wp:docPr id="5" name="Group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344" cy="2514600"/>
                        <a:chOff x="12540" y="4878"/>
                        <a:chExt cx="7765212" cy="2812164"/>
                      </a:xfrm>
                    </wpg:grpSpPr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81596F" id="Group 5" o:spid="_x0000_s1026" alt="&quot;&quot;" style="position:absolute;margin-left:0;margin-top:0;width:576.7pt;height:198pt;z-index:-251653121;mso-width-percent:950;mso-top-percent:730;mso-position-horizontal:center;mso-position-horizontal-relative:page;mso-position-vertical-relative:page;mso-width-percent:950;mso-top-percent:730;mso-height-relative:margin" coordorigin="125,48" coordsize="77652,281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">
              <v:shape id="Freeform 8" o:spid="_x0000_s1027" style="position:absolute;left:20138;top:48;width:57639;height:28118;visibility:visible;mso-wrap-style:square;v-text-anchor:top" coordsize="1917,9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" path="m456,966v1461,,1461,,1461,c1917,,1917,,1917,,763,68,39,537,39,537,25,568,12,600,,634v159,77,316,162,467,256c467,890,463,917,456,966xe" fillcolor="#f1eee7 [3206]" stroked="f" strokecolor="#212120">
                <v:shadow color="#8c8682"/>
                <v:path arrowok="t" o:connecttype="custom" o:connectlocs="1371067,2811780;5763895,2811780;5763895,0;117262,1563070;0,1845413;1404141,2590563;1371067,2811780" o:connectangles="0,0,0,0,0,0,0"/>
              </v:shape>
              <v:shape id="Freeform 9" o:spid="_x0000_s1028" style="position:absolute;left:125;top:10499;width:20085;height:17665;visibility:visible;mso-wrap-style:square;v-text-anchor:top" coordsize="668,6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" path="m668,275c447,168,221,77,,,,607,,607,,607v576,,576,,576,c600,490,631,377,668,275xe" fillcolor="#dfd8c8 [2886]" stroked="f" strokecolor="#212120">
                <v:shadow color="#8c8682"/>
                <v:path arrowok="t" o:connecttype="custom" o:connectlocs="2008505,800341;0,0;0,1766570;1731885,1766570;2008505,800341" o:connectangles="0,0,0,0,0"/>
              </v:shape>
              <v:shape id="Freeform 10" o:spid="_x0000_s1029" style="position:absolute;left:17433;top:18505;width:16809;height:9665;visibility:visible;mso-wrap-style:square;v-text-anchor:top" coordsize="559,3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" path="m548,332v7,-49,11,-76,11,-76c408,162,251,77,92,,55,102,24,215,,332r548,xe" fillcolor="#c5b89c [2406]" stroked="f" strokecolor="#212120">
                <v:shadow color="#8c8682"/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8716D" w14:textId="77777777" w:rsidR="00FF315E" w:rsidRDefault="00FF315E">
      <w:pPr>
        <w:spacing w:after="0"/>
      </w:pPr>
      <w:r>
        <w:separator/>
      </w:r>
    </w:p>
    <w:p w14:paraId="551435FE" w14:textId="77777777" w:rsidR="00FF315E" w:rsidRDefault="00FF315E"/>
  </w:footnote>
  <w:footnote w:type="continuationSeparator" w:id="0">
    <w:p w14:paraId="4F3F1E37" w14:textId="77777777" w:rsidR="00FF315E" w:rsidRDefault="00FF315E">
      <w:pPr>
        <w:spacing w:after="0"/>
      </w:pPr>
      <w:r>
        <w:continuationSeparator/>
      </w:r>
    </w:p>
    <w:p w14:paraId="4376F85A" w14:textId="77777777" w:rsidR="00FF315E" w:rsidRDefault="00FF31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AED8C" w14:textId="7BD22981" w:rsidR="00E63A04" w:rsidRDefault="00E63A04" w:rsidP="00C95A40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81641" w14:textId="77777777" w:rsidR="00E62294" w:rsidRPr="00A62C23" w:rsidRDefault="00A62C23" w:rsidP="00A62C23">
    <w:pPr>
      <w:pStyle w:val="Header"/>
    </w:pPr>
    <w:r>
      <w:rPr>
        <w:noProof/>
        <w:lang w:bidi="en-GB"/>
      </w:rPr>
      <mc:AlternateContent>
        <mc:Choice Requires="wpg">
          <w:drawing>
            <wp:inline distT="0" distB="0" distL="0" distR="0" wp14:anchorId="26D767E4" wp14:editId="30B956CB">
              <wp:extent cx="2057400" cy="1057275"/>
              <wp:effectExtent l="0" t="0" r="0" b="9525"/>
              <wp:docPr id="2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7400" cy="1057275"/>
                        <a:chOff x="0" y="0"/>
                        <a:chExt cx="2057400" cy="1057275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619125" y="0"/>
                          <a:ext cx="788760" cy="558800"/>
                          <a:chOff x="0" y="0"/>
                          <a:chExt cx="788851" cy="558800"/>
                        </a:xfrm>
                      </wpg:grpSpPr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448491" y="32657"/>
                            <a:ext cx="340360" cy="478155"/>
                          </a:xfrm>
                          <a:custGeom>
                            <a:avLst/>
                            <a:gdLst>
                              <a:gd name="T0" fmla="*/ 126 w 144"/>
                              <a:gd name="T1" fmla="*/ 0 h 202"/>
                              <a:gd name="T2" fmla="*/ 0 w 144"/>
                              <a:gd name="T3" fmla="*/ 45 h 202"/>
                              <a:gd name="T4" fmla="*/ 42 w 144"/>
                              <a:gd name="T5" fmla="*/ 162 h 202"/>
                              <a:gd name="T6" fmla="*/ 9 w 144"/>
                              <a:gd name="T7" fmla="*/ 191 h 202"/>
                              <a:gd name="T8" fmla="*/ 115 w 144"/>
                              <a:gd name="T9" fmla="*/ 195 h 202"/>
                              <a:gd name="T10" fmla="*/ 126 w 144"/>
                              <a:gd name="T11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4" h="202">
                                <a:moveTo>
                                  <a:pt x="126" y="0"/>
                                </a:moveTo>
                                <a:cubicBezTo>
                                  <a:pt x="66" y="7"/>
                                  <a:pt x="23" y="30"/>
                                  <a:pt x="0" y="45"/>
                                </a:cubicBezTo>
                                <a:cubicBezTo>
                                  <a:pt x="14" y="77"/>
                                  <a:pt x="31" y="120"/>
                                  <a:pt x="42" y="162"/>
                                </a:cubicBezTo>
                                <a:cubicBezTo>
                                  <a:pt x="42" y="162"/>
                                  <a:pt x="28" y="177"/>
                                  <a:pt x="9" y="191"/>
                                </a:cubicBezTo>
                                <a:cubicBezTo>
                                  <a:pt x="62" y="202"/>
                                  <a:pt x="115" y="195"/>
                                  <a:pt x="115" y="195"/>
                                </a:cubicBezTo>
                                <a:cubicBezTo>
                                  <a:pt x="144" y="106"/>
                                  <a:pt x="126" y="0"/>
                                  <a:pt x="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5615" cy="558800"/>
                          </a:xfrm>
                          <a:custGeom>
                            <a:avLst/>
                            <a:gdLst>
                              <a:gd name="T0" fmla="*/ 173 w 201"/>
                              <a:gd name="T1" fmla="*/ 74 h 236"/>
                              <a:gd name="T2" fmla="*/ 192 w 201"/>
                              <a:gd name="T3" fmla="*/ 60 h 236"/>
                              <a:gd name="T4" fmla="*/ 166 w 201"/>
                              <a:gd name="T5" fmla="*/ 7 h 236"/>
                              <a:gd name="T6" fmla="*/ 0 w 201"/>
                              <a:gd name="T7" fmla="*/ 62 h 236"/>
                              <a:gd name="T8" fmla="*/ 134 w 201"/>
                              <a:gd name="T9" fmla="*/ 236 h 236"/>
                              <a:gd name="T10" fmla="*/ 201 w 201"/>
                              <a:gd name="T11" fmla="*/ 206 h 236"/>
                              <a:gd name="T12" fmla="*/ 183 w 201"/>
                              <a:gd name="T13" fmla="*/ 202 h 236"/>
                              <a:gd name="T14" fmla="*/ 173 w 201"/>
                              <a:gd name="T15" fmla="*/ 7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1" h="236">
                                <a:moveTo>
                                  <a:pt x="173" y="74"/>
                                </a:moveTo>
                                <a:cubicBezTo>
                                  <a:pt x="173" y="74"/>
                                  <a:pt x="180" y="68"/>
                                  <a:pt x="192" y="60"/>
                                </a:cubicBezTo>
                                <a:cubicBezTo>
                                  <a:pt x="178" y="28"/>
                                  <a:pt x="166" y="7"/>
                                  <a:pt x="166" y="7"/>
                                </a:cubicBezTo>
                                <a:cubicBezTo>
                                  <a:pt x="76" y="0"/>
                                  <a:pt x="0" y="62"/>
                                  <a:pt x="0" y="62"/>
                                </a:cubicBezTo>
                                <a:cubicBezTo>
                                  <a:pt x="62" y="183"/>
                                  <a:pt x="134" y="236"/>
                                  <a:pt x="134" y="236"/>
                                </a:cubicBezTo>
                                <a:cubicBezTo>
                                  <a:pt x="157" y="235"/>
                                  <a:pt x="182" y="221"/>
                                  <a:pt x="201" y="206"/>
                                </a:cubicBezTo>
                                <a:cubicBezTo>
                                  <a:pt x="195" y="205"/>
                                  <a:pt x="189" y="204"/>
                                  <a:pt x="183" y="202"/>
                                </a:cubicBezTo>
                                <a:cubicBezTo>
                                  <a:pt x="183" y="202"/>
                                  <a:pt x="162" y="121"/>
                                  <a:pt x="173" y="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381000" y="141514"/>
                            <a:ext cx="170180" cy="3454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17 h 146"/>
                              <a:gd name="T2" fmla="*/ 30 w 72"/>
                              <a:gd name="T3" fmla="*/ 0 h 146"/>
                              <a:gd name="T4" fmla="*/ 11 w 72"/>
                              <a:gd name="T5" fmla="*/ 14 h 146"/>
                              <a:gd name="T6" fmla="*/ 21 w 72"/>
                              <a:gd name="T7" fmla="*/ 142 h 146"/>
                              <a:gd name="T8" fmla="*/ 39 w 72"/>
                              <a:gd name="T9" fmla="*/ 146 h 146"/>
                              <a:gd name="T10" fmla="*/ 72 w 72"/>
                              <a:gd name="T11" fmla="*/ 117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146">
                                <a:moveTo>
                                  <a:pt x="72" y="117"/>
                                </a:moveTo>
                                <a:cubicBezTo>
                                  <a:pt x="61" y="75"/>
                                  <a:pt x="44" y="32"/>
                                  <a:pt x="30" y="0"/>
                                </a:cubicBezTo>
                                <a:cubicBezTo>
                                  <a:pt x="18" y="8"/>
                                  <a:pt x="11" y="14"/>
                                  <a:pt x="11" y="14"/>
                                </a:cubicBezTo>
                                <a:cubicBezTo>
                                  <a:pt x="0" y="61"/>
                                  <a:pt x="21" y="142"/>
                                  <a:pt x="21" y="142"/>
                                </a:cubicBezTo>
                                <a:cubicBezTo>
                                  <a:pt x="27" y="144"/>
                                  <a:pt x="33" y="145"/>
                                  <a:pt x="39" y="146"/>
                                </a:cubicBezTo>
                                <a:cubicBezTo>
                                  <a:pt x="58" y="132"/>
                                  <a:pt x="72" y="117"/>
                                  <a:pt x="72" y="1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0" y="714375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A52574" w14:textId="77777777" w:rsidR="00A62C23" w:rsidRPr="001439FF" w:rsidRDefault="00A62C23" w:rsidP="00A62C23">
                            <w:pPr>
                              <w:pStyle w:val="Logo"/>
                              <w:rPr>
                                <w:lang w:val="en"/>
                              </w:rPr>
                            </w:pPr>
                            <w:r w:rsidRPr="001439FF">
                              <w:rPr>
                                <w:lang w:bidi="en-GB"/>
                              </w:rPr>
                              <w:t>Financial consultation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6D767E4" id="Group 2" o:spid="_x0000_s1029" alt="&quot;&quot;" style="width:162pt;height:83.25pt;mso-position-horizontal-relative:char;mso-position-vertical-relative:line" coordsize="20574,105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">
              <v:group id="Group 9" o:spid="_x0000_s1030" style="position:absolute;left:6191;width:7887;height:5588" coordsize="7888,5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<v:shape id="Freeform 13" o:spid="_x0000_s1031" style="position:absolute;left:4484;top:326;width:3404;height:4782;visibility:visible;mso-wrap-style:square;v-text-anchor:top" coordsize="144,2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" path="m126,c66,7,23,30,,45v14,32,31,75,42,117c42,162,28,177,9,191v53,11,106,4,106,4c144,106,126,,126,xe" fillcolor="#f28d2c [3207]" stroked="f" strokecolor="#212120">
                  <v:shadow color="#8c8682"/>
                  <v:path arrowok="t" o:connecttype="custom" o:connectlocs="297815,0;0,106520;99272,383471;21273,452117;271815,461585;297815,0" o:connectangles="0,0,0,0,0,0"/>
                </v:shape>
                <v:shape id="Freeform 14" o:spid="_x0000_s1032" style="position:absolute;width:4756;height:5588;visibility:visible;mso-wrap-style:square;v-text-anchor:top" coordsize="201,2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" path="m173,74v,,7,-6,19,-14c178,28,166,7,166,7,76,,,62,,62,62,183,134,236,134,236v23,-1,48,-15,67,-30c195,205,189,204,183,202v,,-21,-81,-10,-128xe" fillcolor="#e73454 [3204]" stroked="f" strokecolor="#212120">
                  <v:shadow color="#8c8682"/>
                  <v:path arrowok="t" o:connecttype="custom" o:connectlocs="409360,175217;454319,142068;392796,16575;0,146803;317077,558800;475615,487766;433023,478295;409360,175217" o:connectangles="0,0,0,0,0,0,0,0"/>
                </v:shape>
                <v:shape id="Freeform 15" o:spid="_x0000_s1033" style="position:absolute;left:3810;top:1415;width:1701;height:3454;visibility:visible;mso-wrap-style:square;v-text-anchor:top" coordsize="72,1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" path="m72,117c61,75,44,32,30,,18,8,11,14,11,14,,61,21,142,21,142v6,2,12,3,18,4c58,132,72,117,72,117xe" fillcolor="#bd1633 [2404]" stroked="f" strokecolor="#212120">
                  <v:shadow color="#8c8682"/>
                  <v:path arrowok="t" o:connecttype="custom" o:connectlocs="170180,276825;70908,0;26000,33124;49636,335976;92181,345440;170180,276825" o:connectangles="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top:7143;width:20574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" filled="f" fillcolor="#fffffe" stroked="f" strokecolor="#212120" insetpen="t">
                <v:textbox inset="2.88pt,2.88pt,2.88pt,2.88pt">
                  <w:txbxContent>
                    <w:p w14:paraId="13A52574" w14:textId="77777777" w:rsidR="00A62C23" w:rsidRPr="001439FF" w:rsidRDefault="00A62C23" w:rsidP="00A62C23">
                      <w:pPr>
                        <w:pStyle w:val="Logo"/>
                        <w:rPr>
                          <w:lang w:val="en"/>
                        </w:rPr>
                      </w:pPr>
                      <w:r w:rsidRPr="001439FF">
                        <w:rPr>
                          <w:lang w:bidi="en-GB"/>
                        </w:rPr>
                        <w:t>Financial consultation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E67DCD"/>
    <w:multiLevelType w:val="multilevel"/>
    <w:tmpl w:val="B1FEF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2E100B"/>
    <w:multiLevelType w:val="multilevel"/>
    <w:tmpl w:val="08090023"/>
    <w:lvl w:ilvl="0">
      <w:start w:val="1"/>
      <w:numFmt w:val="upperRoman"/>
      <w:lvlText w:val="Article %1."/>
      <w:lvlJc w:val="left"/>
      <w:pPr>
        <w:ind w:left="2160" w:firstLine="0"/>
      </w:pPr>
    </w:lvl>
    <w:lvl w:ilvl="1">
      <w:start w:val="1"/>
      <w:numFmt w:val="decimalZero"/>
      <w:isLgl/>
      <w:lvlText w:val="Section %1.%2"/>
      <w:lvlJc w:val="left"/>
      <w:pPr>
        <w:ind w:left="2160" w:firstLine="0"/>
      </w:pPr>
    </w:lvl>
    <w:lvl w:ilvl="2">
      <w:start w:val="1"/>
      <w:numFmt w:val="lowerLetter"/>
      <w:lvlText w:val="(%3)"/>
      <w:lvlJc w:val="left"/>
      <w:pPr>
        <w:ind w:left="2880" w:hanging="432"/>
      </w:pPr>
    </w:lvl>
    <w:lvl w:ilvl="3">
      <w:start w:val="1"/>
      <w:numFmt w:val="lowerRoman"/>
      <w:lvlText w:val="(%4)"/>
      <w:lvlJc w:val="right"/>
      <w:pPr>
        <w:ind w:left="3024" w:hanging="144"/>
      </w:pPr>
    </w:lvl>
    <w:lvl w:ilvl="4">
      <w:start w:val="1"/>
      <w:numFmt w:val="decimal"/>
      <w:lvlText w:val="%5)"/>
      <w:lvlJc w:val="left"/>
      <w:pPr>
        <w:ind w:left="3168" w:hanging="432"/>
      </w:pPr>
    </w:lvl>
    <w:lvl w:ilvl="5">
      <w:start w:val="1"/>
      <w:numFmt w:val="lowerLetter"/>
      <w:lvlText w:val="%6)"/>
      <w:lvlJc w:val="left"/>
      <w:pPr>
        <w:ind w:left="3312" w:hanging="432"/>
      </w:pPr>
    </w:lvl>
    <w:lvl w:ilvl="6">
      <w:start w:val="1"/>
      <w:numFmt w:val="lowerRoman"/>
      <w:lvlText w:val="%7)"/>
      <w:lvlJc w:val="right"/>
      <w:pPr>
        <w:ind w:left="3456" w:hanging="288"/>
      </w:pPr>
    </w:lvl>
    <w:lvl w:ilvl="7">
      <w:start w:val="1"/>
      <w:numFmt w:val="lowerLetter"/>
      <w:lvlText w:val="%8."/>
      <w:lvlJc w:val="left"/>
      <w:pPr>
        <w:ind w:left="3600" w:hanging="432"/>
      </w:pPr>
    </w:lvl>
    <w:lvl w:ilvl="8">
      <w:start w:val="1"/>
      <w:numFmt w:val="lowerRoman"/>
      <w:lvlText w:val="%9."/>
      <w:lvlJc w:val="right"/>
      <w:pPr>
        <w:ind w:left="3744" w:hanging="144"/>
      </w:pPr>
    </w:lvl>
  </w:abstractNum>
  <w:abstractNum w:abstractNumId="12" w15:restartNumberingAfterBreak="0">
    <w:nsid w:val="4E1248FD"/>
    <w:multiLevelType w:val="hybridMultilevel"/>
    <w:tmpl w:val="B2CCC7CA"/>
    <w:lvl w:ilvl="0" w:tplc="0809000F">
      <w:start w:val="1"/>
      <w:numFmt w:val="decimal"/>
      <w:lvlText w:val="%1."/>
      <w:lvlJc w:val="left"/>
      <w:pPr>
        <w:ind w:left="2016" w:hanging="360"/>
      </w:pPr>
    </w:lvl>
    <w:lvl w:ilvl="1" w:tplc="08090019" w:tentative="1">
      <w:start w:val="1"/>
      <w:numFmt w:val="lowerLetter"/>
      <w:lvlText w:val="%2."/>
      <w:lvlJc w:val="left"/>
      <w:pPr>
        <w:ind w:left="2736" w:hanging="360"/>
      </w:pPr>
    </w:lvl>
    <w:lvl w:ilvl="2" w:tplc="0809001B" w:tentative="1">
      <w:start w:val="1"/>
      <w:numFmt w:val="lowerRoman"/>
      <w:lvlText w:val="%3."/>
      <w:lvlJc w:val="right"/>
      <w:pPr>
        <w:ind w:left="3456" w:hanging="180"/>
      </w:pPr>
    </w:lvl>
    <w:lvl w:ilvl="3" w:tplc="0809000F" w:tentative="1">
      <w:start w:val="1"/>
      <w:numFmt w:val="decimal"/>
      <w:lvlText w:val="%4."/>
      <w:lvlJc w:val="left"/>
      <w:pPr>
        <w:ind w:left="4176" w:hanging="360"/>
      </w:pPr>
    </w:lvl>
    <w:lvl w:ilvl="4" w:tplc="08090019" w:tentative="1">
      <w:start w:val="1"/>
      <w:numFmt w:val="lowerLetter"/>
      <w:lvlText w:val="%5."/>
      <w:lvlJc w:val="left"/>
      <w:pPr>
        <w:ind w:left="4896" w:hanging="360"/>
      </w:pPr>
    </w:lvl>
    <w:lvl w:ilvl="5" w:tplc="0809001B" w:tentative="1">
      <w:start w:val="1"/>
      <w:numFmt w:val="lowerRoman"/>
      <w:lvlText w:val="%6."/>
      <w:lvlJc w:val="right"/>
      <w:pPr>
        <w:ind w:left="5616" w:hanging="180"/>
      </w:pPr>
    </w:lvl>
    <w:lvl w:ilvl="6" w:tplc="0809000F" w:tentative="1">
      <w:start w:val="1"/>
      <w:numFmt w:val="decimal"/>
      <w:lvlText w:val="%7."/>
      <w:lvlJc w:val="left"/>
      <w:pPr>
        <w:ind w:left="6336" w:hanging="360"/>
      </w:pPr>
    </w:lvl>
    <w:lvl w:ilvl="7" w:tplc="08090019" w:tentative="1">
      <w:start w:val="1"/>
      <w:numFmt w:val="lowerLetter"/>
      <w:lvlText w:val="%8."/>
      <w:lvlJc w:val="left"/>
      <w:pPr>
        <w:ind w:left="7056" w:hanging="360"/>
      </w:pPr>
    </w:lvl>
    <w:lvl w:ilvl="8" w:tplc="0809001B" w:tentative="1">
      <w:start w:val="1"/>
      <w:numFmt w:val="lowerRoman"/>
      <w:lvlText w:val="%9."/>
      <w:lvlJc w:val="right"/>
      <w:pPr>
        <w:ind w:left="7776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AB"/>
    <w:rsid w:val="000115CE"/>
    <w:rsid w:val="00016DAB"/>
    <w:rsid w:val="000828F4"/>
    <w:rsid w:val="00085A61"/>
    <w:rsid w:val="000C41F2"/>
    <w:rsid w:val="000F51EC"/>
    <w:rsid w:val="000F7122"/>
    <w:rsid w:val="0012105D"/>
    <w:rsid w:val="00177783"/>
    <w:rsid w:val="001B4EEF"/>
    <w:rsid w:val="001B689C"/>
    <w:rsid w:val="001D6309"/>
    <w:rsid w:val="00200635"/>
    <w:rsid w:val="002134B5"/>
    <w:rsid w:val="00254E0D"/>
    <w:rsid w:val="002810E3"/>
    <w:rsid w:val="00283073"/>
    <w:rsid w:val="002C49CE"/>
    <w:rsid w:val="00334B25"/>
    <w:rsid w:val="00344525"/>
    <w:rsid w:val="0034678A"/>
    <w:rsid w:val="00356101"/>
    <w:rsid w:val="0038000D"/>
    <w:rsid w:val="00385ACF"/>
    <w:rsid w:val="004010C4"/>
    <w:rsid w:val="0041220D"/>
    <w:rsid w:val="00422757"/>
    <w:rsid w:val="00475D96"/>
    <w:rsid w:val="00477474"/>
    <w:rsid w:val="00480B7F"/>
    <w:rsid w:val="004A1893"/>
    <w:rsid w:val="004C287B"/>
    <w:rsid w:val="004C4A44"/>
    <w:rsid w:val="004D7F6E"/>
    <w:rsid w:val="004F71EA"/>
    <w:rsid w:val="005125BB"/>
    <w:rsid w:val="005264AB"/>
    <w:rsid w:val="00537F9C"/>
    <w:rsid w:val="00572222"/>
    <w:rsid w:val="005D3057"/>
    <w:rsid w:val="005D3DA6"/>
    <w:rsid w:val="00627813"/>
    <w:rsid w:val="006379BC"/>
    <w:rsid w:val="00642E91"/>
    <w:rsid w:val="006565FD"/>
    <w:rsid w:val="006C6CAD"/>
    <w:rsid w:val="00744EA9"/>
    <w:rsid w:val="00752FC4"/>
    <w:rsid w:val="00757E9C"/>
    <w:rsid w:val="007660D3"/>
    <w:rsid w:val="007B4C91"/>
    <w:rsid w:val="007C253C"/>
    <w:rsid w:val="007D70F7"/>
    <w:rsid w:val="007F3D55"/>
    <w:rsid w:val="00830C5F"/>
    <w:rsid w:val="00834373"/>
    <w:rsid w:val="00834A33"/>
    <w:rsid w:val="00851B43"/>
    <w:rsid w:val="00896EE1"/>
    <w:rsid w:val="008B0076"/>
    <w:rsid w:val="008C1482"/>
    <w:rsid w:val="008C2737"/>
    <w:rsid w:val="008D0AA7"/>
    <w:rsid w:val="00912A0A"/>
    <w:rsid w:val="00936859"/>
    <w:rsid w:val="009425D9"/>
    <w:rsid w:val="009468D3"/>
    <w:rsid w:val="009521C2"/>
    <w:rsid w:val="0096696F"/>
    <w:rsid w:val="009853E9"/>
    <w:rsid w:val="0099390D"/>
    <w:rsid w:val="009A039F"/>
    <w:rsid w:val="00A17117"/>
    <w:rsid w:val="00A316D3"/>
    <w:rsid w:val="00A5578C"/>
    <w:rsid w:val="00A62C23"/>
    <w:rsid w:val="00A763AE"/>
    <w:rsid w:val="00A769B3"/>
    <w:rsid w:val="00A92B8A"/>
    <w:rsid w:val="00AC1A6E"/>
    <w:rsid w:val="00B63133"/>
    <w:rsid w:val="00BC0F0A"/>
    <w:rsid w:val="00BD794E"/>
    <w:rsid w:val="00BE003A"/>
    <w:rsid w:val="00C11980"/>
    <w:rsid w:val="00C37964"/>
    <w:rsid w:val="00C948EA"/>
    <w:rsid w:val="00C95A40"/>
    <w:rsid w:val="00CB0809"/>
    <w:rsid w:val="00D04123"/>
    <w:rsid w:val="00D06525"/>
    <w:rsid w:val="00D149F1"/>
    <w:rsid w:val="00D321A9"/>
    <w:rsid w:val="00D36106"/>
    <w:rsid w:val="00D47799"/>
    <w:rsid w:val="00D64D16"/>
    <w:rsid w:val="00D66793"/>
    <w:rsid w:val="00DC7840"/>
    <w:rsid w:val="00E073C9"/>
    <w:rsid w:val="00E5646A"/>
    <w:rsid w:val="00E62294"/>
    <w:rsid w:val="00E63A04"/>
    <w:rsid w:val="00E64688"/>
    <w:rsid w:val="00F04A1A"/>
    <w:rsid w:val="00F71D73"/>
    <w:rsid w:val="00F7204C"/>
    <w:rsid w:val="00F72B96"/>
    <w:rsid w:val="00F763B1"/>
    <w:rsid w:val="00FA402E"/>
    <w:rsid w:val="00FB49C2"/>
    <w:rsid w:val="00FD48CB"/>
    <w:rsid w:val="00FF315E"/>
    <w:rsid w:val="00FF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8240C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78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678A"/>
    <w:pPr>
      <w:pBdr>
        <w:top w:val="single" w:sz="24" w:space="0" w:color="E73454" w:themeColor="accent1"/>
        <w:left w:val="single" w:sz="24" w:space="0" w:color="E73454" w:themeColor="accent1"/>
        <w:bottom w:val="single" w:sz="24" w:space="0" w:color="E73454" w:themeColor="accent1"/>
        <w:right w:val="single" w:sz="24" w:space="0" w:color="E73454" w:themeColor="accent1"/>
      </w:pBdr>
      <w:shd w:val="clear" w:color="auto" w:fill="E7345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678A"/>
    <w:pPr>
      <w:pBdr>
        <w:top w:val="single" w:sz="24" w:space="0" w:color="FAD6DC" w:themeColor="accent1" w:themeTint="33"/>
        <w:left w:val="single" w:sz="24" w:space="0" w:color="FAD6DC" w:themeColor="accent1" w:themeTint="33"/>
        <w:bottom w:val="single" w:sz="24" w:space="0" w:color="FAD6DC" w:themeColor="accent1" w:themeTint="33"/>
        <w:right w:val="single" w:sz="24" w:space="0" w:color="FAD6DC" w:themeColor="accent1" w:themeTint="33"/>
      </w:pBdr>
      <w:shd w:val="clear" w:color="auto" w:fill="FAD6DC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678A"/>
    <w:pPr>
      <w:pBdr>
        <w:top w:val="single" w:sz="6" w:space="2" w:color="E73454" w:themeColor="accent1"/>
        <w:left w:val="single" w:sz="6" w:space="2" w:color="E73454" w:themeColor="accent1"/>
      </w:pBdr>
      <w:spacing w:before="300" w:after="0"/>
      <w:outlineLvl w:val="2"/>
    </w:pPr>
    <w:rPr>
      <w:caps/>
      <w:color w:val="7D0F22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678A"/>
    <w:pPr>
      <w:pBdr>
        <w:top w:val="dotted" w:sz="6" w:space="2" w:color="E73454" w:themeColor="accent1"/>
        <w:left w:val="dotted" w:sz="6" w:space="2" w:color="E73454" w:themeColor="accent1"/>
      </w:pBdr>
      <w:spacing w:before="300" w:after="0"/>
      <w:outlineLvl w:val="3"/>
    </w:pPr>
    <w:rPr>
      <w:caps/>
      <w:color w:val="BD1633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678A"/>
    <w:pPr>
      <w:pBdr>
        <w:bottom w:val="single" w:sz="6" w:space="1" w:color="E73454" w:themeColor="accent1"/>
      </w:pBdr>
      <w:spacing w:before="300" w:after="0"/>
      <w:outlineLvl w:val="4"/>
    </w:pPr>
    <w:rPr>
      <w:caps/>
      <w:color w:val="BD1633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678A"/>
    <w:pPr>
      <w:pBdr>
        <w:bottom w:val="dotted" w:sz="6" w:space="1" w:color="E73454" w:themeColor="accent1"/>
      </w:pBdr>
      <w:spacing w:before="300" w:after="0"/>
      <w:outlineLvl w:val="5"/>
    </w:pPr>
    <w:rPr>
      <w:caps/>
      <w:color w:val="BD1633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678A"/>
    <w:pPr>
      <w:spacing w:before="300" w:after="0"/>
      <w:outlineLvl w:val="6"/>
    </w:pPr>
    <w:rPr>
      <w:caps/>
      <w:color w:val="BD1633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678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678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1EA"/>
    <w:pPr>
      <w:spacing w:after="0"/>
      <w:contextualSpacing/>
      <w:jc w:val="right"/>
    </w:pPr>
    <w:rPr>
      <w:color w:val="E73454" w:themeColor="accent1"/>
      <w:spacing w:val="30"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4F71EA"/>
    <w:rPr>
      <w:color w:val="E73454" w:themeColor="accent1"/>
      <w:spacing w:val="30"/>
      <w:sz w:val="32"/>
      <w:lang w:val="en-AU"/>
    </w:rPr>
  </w:style>
  <w:style w:type="paragraph" w:styleId="Footer">
    <w:name w:val="footer"/>
    <w:basedOn w:val="Normal"/>
    <w:link w:val="FooterChar"/>
    <w:uiPriority w:val="99"/>
    <w:rsid w:val="00E073C9"/>
    <w:pPr>
      <w:spacing w:after="0" w:line="280" w:lineRule="exact"/>
      <w:ind w:left="6480"/>
    </w:pPr>
  </w:style>
  <w:style w:type="character" w:customStyle="1" w:styleId="FooterChar">
    <w:name w:val="Footer Char"/>
    <w:basedOn w:val="DefaultParagraphFont"/>
    <w:link w:val="Footer"/>
    <w:uiPriority w:val="99"/>
    <w:rsid w:val="00E073C9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2E74B5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E073C9"/>
    <w:pPr>
      <w:spacing w:after="80" w:line="280" w:lineRule="exact"/>
      <w:ind w:left="6480"/>
      <w:contextualSpacing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rsid w:val="00254E0D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34678A"/>
    <w:rPr>
      <w:b/>
      <w:bCs/>
      <w:caps/>
      <w:color w:val="FFFFFF" w:themeColor="background1"/>
      <w:spacing w:val="15"/>
      <w:shd w:val="clear" w:color="auto" w:fill="E7345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678A"/>
    <w:rPr>
      <w:caps/>
      <w:spacing w:val="15"/>
      <w:shd w:val="clear" w:color="auto" w:fill="FAD6DC" w:themeFill="accent1" w:themeFillTint="33"/>
    </w:rPr>
  </w:style>
  <w:style w:type="table" w:styleId="TableGrid">
    <w:name w:val="Table Grid"/>
    <w:basedOn w:val="TableNormal"/>
    <w:uiPriority w:val="59"/>
    <w:rsid w:val="005125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E73454" w:themeColor="accent1" w:frame="1"/>
        <w:left w:val="single" w:sz="2" w:space="10" w:color="E73454" w:themeColor="accent1" w:frame="1"/>
        <w:bottom w:val="single" w:sz="2" w:space="10" w:color="E73454" w:themeColor="accent1" w:frame="1"/>
        <w:right w:val="single" w:sz="2" w:space="10" w:color="E73454" w:themeColor="accent1" w:frame="1"/>
      </w:pBdr>
      <w:ind w:left="1152" w:right="1152"/>
    </w:pPr>
    <w:rPr>
      <w:i/>
      <w:iCs/>
      <w:color w:val="BD163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uiPriority w:val="33"/>
    <w:qFormat/>
    <w:rsid w:val="0034678A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678A"/>
    <w:rPr>
      <w:b/>
      <w:bCs/>
      <w:color w:val="BD1633" w:themeColor="accent1" w:themeShade="BF"/>
      <w:sz w:val="16"/>
      <w:szCs w:val="16"/>
    </w:rPr>
  </w:style>
  <w:style w:type="table" w:styleId="ColourfulGrid">
    <w:name w:val="Colorful Grid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</w:rPr>
      <w:tblPr/>
      <w:tcPr>
        <w:shd w:val="clear" w:color="auto" w:fill="A7A7A4" w:themeFill="tex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A7A7A4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</w:rPr>
      <w:tblPr/>
      <w:tcPr>
        <w:shd w:val="clear" w:color="auto" w:fill="F5ADBA" w:themeFill="accen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5AD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</w:rPr>
      <w:tblPr/>
      <w:tcPr>
        <w:shd w:val="clear" w:color="auto" w:fill="88DFFF" w:themeFill="accent2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88D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</w:rPr>
      <w:tblPr/>
      <w:tcPr>
        <w:shd w:val="clear" w:color="auto" w:fill="F9F8F5" w:themeFill="accent3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F8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</w:rPr>
      <w:tblPr/>
      <w:tcPr>
        <w:shd w:val="clear" w:color="auto" w:fill="F9D1AA" w:themeFill="accent4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D1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urfulGridAccent6">
    <w:name w:val="Colorful Grid Accent 6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urfulList">
    <w:name w:val="Colorful List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9E9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CEB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1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F0D" w:themeFill="accent4" w:themeFillShade="CC"/>
      </w:tcPr>
    </w:tblStylePr>
    <w:tblStylePr w:type="lastRow">
      <w:rPr>
        <w:b/>
        <w:bCs/>
        <w:color w:val="D76F0D" w:themeColor="accent4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3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3AB" w:themeFill="accent3" w:themeFillShade="CC"/>
      </w:tcPr>
    </w:tblStylePr>
    <w:tblStylePr w:type="lastRow">
      <w:rPr>
        <w:b/>
        <w:bCs/>
        <w:color w:val="CEC3AB" w:themeColor="accent3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urfulListAccent6">
    <w:name w:val="Colorful List Accent 6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13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1313" w:themeColor="text1" w:themeShade="99"/>
          <w:insideV w:val="nil"/>
        </w:tcBorders>
        <w:shd w:val="clear" w:color="auto" w:fill="1313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91918E" w:themeFill="tex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12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1229" w:themeColor="accent1" w:themeShade="99"/>
          <w:insideV w:val="nil"/>
        </w:tcBorders>
        <w:shd w:val="clear" w:color="auto" w:fill="9712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229" w:themeFill="accent1" w:themeFillShade="99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399A9" w:themeFill="accen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7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7F" w:themeColor="accent2" w:themeShade="99"/>
          <w:insideV w:val="nil"/>
        </w:tcBorders>
        <w:shd w:val="clear" w:color="auto" w:fill="005D7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7F" w:themeFill="accent2" w:themeFillShade="99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6BD7FF" w:themeFill="accent2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28D2C" w:themeColor="accent4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996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996F" w:themeColor="accent3" w:themeShade="99"/>
          <w:insideV w:val="nil"/>
        </w:tcBorders>
        <w:shd w:val="clear" w:color="auto" w:fill="AB996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96F" w:themeFill="accent3" w:themeFillShade="99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1EEE7" w:themeColor="accent3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3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30A" w:themeColor="accent4" w:themeShade="99"/>
          <w:insideV w:val="nil"/>
        </w:tcBorders>
        <w:shd w:val="clear" w:color="auto" w:fill="A153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30A" w:themeFill="accent4" w:themeFillShade="99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8C595" w:themeFill="accent4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urfulShadingAccent6">
    <w:name w:val="Colorful Shading Accent 6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18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0F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16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9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81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B89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45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8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572222"/>
    <w:pPr>
      <w:spacing w:after="0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uiPriority w:val="20"/>
    <w:qFormat/>
    <w:rsid w:val="0034678A"/>
    <w:rPr>
      <w:caps/>
      <w:color w:val="7D0F22" w:themeColor="accent1" w:themeShade="7F"/>
      <w:spacing w:val="5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004E6A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A7A7A4" w:themeColor="text1" w:themeTint="66"/>
        <w:left w:val="single" w:sz="4" w:space="0" w:color="A7A7A4" w:themeColor="text1" w:themeTint="66"/>
        <w:bottom w:val="single" w:sz="4" w:space="0" w:color="A7A7A4" w:themeColor="text1" w:themeTint="66"/>
        <w:right w:val="single" w:sz="4" w:space="0" w:color="A7A7A4" w:themeColor="text1" w:themeTint="66"/>
        <w:insideH w:val="single" w:sz="4" w:space="0" w:color="A7A7A4" w:themeColor="text1" w:themeTint="66"/>
        <w:insideV w:val="single" w:sz="4" w:space="0" w:color="A7A7A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5ADBA" w:themeColor="accent1" w:themeTint="66"/>
        <w:left w:val="single" w:sz="4" w:space="0" w:color="F5ADBA" w:themeColor="accent1" w:themeTint="66"/>
        <w:bottom w:val="single" w:sz="4" w:space="0" w:color="F5ADBA" w:themeColor="accent1" w:themeTint="66"/>
        <w:right w:val="single" w:sz="4" w:space="0" w:color="F5ADBA" w:themeColor="accent1" w:themeTint="66"/>
        <w:insideH w:val="single" w:sz="4" w:space="0" w:color="F5ADBA" w:themeColor="accent1" w:themeTint="66"/>
        <w:insideV w:val="single" w:sz="4" w:space="0" w:color="F5AD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88DFFF" w:themeColor="accent2" w:themeTint="66"/>
        <w:left w:val="single" w:sz="4" w:space="0" w:color="88DFFF" w:themeColor="accent2" w:themeTint="66"/>
        <w:bottom w:val="single" w:sz="4" w:space="0" w:color="88DFFF" w:themeColor="accent2" w:themeTint="66"/>
        <w:right w:val="single" w:sz="4" w:space="0" w:color="88DFFF" w:themeColor="accent2" w:themeTint="66"/>
        <w:insideH w:val="single" w:sz="4" w:space="0" w:color="88DFFF" w:themeColor="accent2" w:themeTint="66"/>
        <w:insideV w:val="single" w:sz="4" w:space="0" w:color="88D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F8F5" w:themeColor="accent3" w:themeTint="66"/>
        <w:left w:val="single" w:sz="4" w:space="0" w:color="F9F8F5" w:themeColor="accent3" w:themeTint="66"/>
        <w:bottom w:val="single" w:sz="4" w:space="0" w:color="F9F8F5" w:themeColor="accent3" w:themeTint="66"/>
        <w:right w:val="single" w:sz="4" w:space="0" w:color="F9F8F5" w:themeColor="accent3" w:themeTint="66"/>
        <w:insideH w:val="single" w:sz="4" w:space="0" w:color="F9F8F5" w:themeColor="accent3" w:themeTint="66"/>
        <w:insideV w:val="single" w:sz="4" w:space="0" w:color="F9F8F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D1AA" w:themeColor="accent4" w:themeTint="66"/>
        <w:left w:val="single" w:sz="4" w:space="0" w:color="F9D1AA" w:themeColor="accent4" w:themeTint="66"/>
        <w:bottom w:val="single" w:sz="4" w:space="0" w:color="F9D1AA" w:themeColor="accent4" w:themeTint="66"/>
        <w:right w:val="single" w:sz="4" w:space="0" w:color="F9D1AA" w:themeColor="accent4" w:themeTint="66"/>
        <w:insideH w:val="single" w:sz="4" w:space="0" w:color="F9D1AA" w:themeColor="accent4" w:themeTint="66"/>
        <w:insideV w:val="single" w:sz="4" w:space="0" w:color="F9D1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7B7B77" w:themeColor="text1" w:themeTint="99"/>
        <w:bottom w:val="single" w:sz="2" w:space="0" w:color="7B7B77" w:themeColor="text1" w:themeTint="99"/>
        <w:insideH w:val="single" w:sz="2" w:space="0" w:color="7B7B77" w:themeColor="text1" w:themeTint="99"/>
        <w:insideV w:val="single" w:sz="2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7B7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08598" w:themeColor="accent1" w:themeTint="99"/>
        <w:bottom w:val="single" w:sz="2" w:space="0" w:color="F08598" w:themeColor="accent1" w:themeTint="99"/>
        <w:insideH w:val="single" w:sz="2" w:space="0" w:color="F08598" w:themeColor="accent1" w:themeTint="99"/>
        <w:insideV w:val="single" w:sz="2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4CCFFF" w:themeColor="accent2" w:themeTint="99"/>
        <w:bottom w:val="single" w:sz="2" w:space="0" w:color="4CCFFF" w:themeColor="accent2" w:themeTint="99"/>
        <w:insideH w:val="single" w:sz="2" w:space="0" w:color="4CCFFF" w:themeColor="accent2" w:themeTint="99"/>
        <w:insideV w:val="single" w:sz="2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C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6F4F0" w:themeColor="accent3" w:themeTint="99"/>
        <w:bottom w:val="single" w:sz="2" w:space="0" w:color="F6F4F0" w:themeColor="accent3" w:themeTint="99"/>
        <w:insideH w:val="single" w:sz="2" w:space="0" w:color="F6F4F0" w:themeColor="accent3" w:themeTint="99"/>
        <w:insideV w:val="single" w:sz="2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4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7BA80" w:themeColor="accent4" w:themeTint="99"/>
        <w:bottom w:val="single" w:sz="2" w:space="0" w:color="F7BA80" w:themeColor="accent4" w:themeTint="99"/>
        <w:insideH w:val="single" w:sz="2" w:space="0" w:color="F7BA80" w:themeColor="accent4" w:themeTint="99"/>
        <w:insideV w:val="single" w:sz="2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8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A7A7A4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5ADB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88DF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9F8F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9D1A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34678A"/>
    <w:rPr>
      <w:caps/>
      <w:color w:val="7D0F22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678A"/>
    <w:rPr>
      <w:caps/>
      <w:color w:val="BD1633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678A"/>
    <w:rPr>
      <w:caps/>
      <w:color w:val="BD1633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678A"/>
    <w:rPr>
      <w:caps/>
      <w:color w:val="BD1633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678A"/>
    <w:rPr>
      <w:caps/>
      <w:color w:val="BD1633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678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678A"/>
    <w:rPr>
      <w:i/>
      <w:caps/>
      <w:spacing w:val="10"/>
      <w:sz w:val="18"/>
      <w:szCs w:val="18"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864508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uiPriority w:val="21"/>
    <w:qFormat/>
    <w:rsid w:val="0034678A"/>
    <w:rPr>
      <w:b/>
      <w:bCs/>
      <w:caps/>
      <w:color w:val="7D0F22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678A"/>
    <w:pPr>
      <w:pBdr>
        <w:top w:val="single" w:sz="4" w:space="10" w:color="E73454" w:themeColor="accent1"/>
        <w:left w:val="single" w:sz="4" w:space="10" w:color="E73454" w:themeColor="accent1"/>
      </w:pBdr>
      <w:spacing w:after="0"/>
      <w:ind w:left="1296" w:right="1152"/>
      <w:jc w:val="both"/>
    </w:pPr>
    <w:rPr>
      <w:i/>
      <w:iCs/>
      <w:color w:val="E7345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678A"/>
    <w:rPr>
      <w:i/>
      <w:iCs/>
      <w:color w:val="E73454" w:themeColor="accent1"/>
      <w:sz w:val="20"/>
      <w:szCs w:val="20"/>
    </w:rPr>
  </w:style>
  <w:style w:type="character" w:styleId="IntenseReference">
    <w:name w:val="Intense Reference"/>
    <w:uiPriority w:val="32"/>
    <w:qFormat/>
    <w:rsid w:val="0034678A"/>
    <w:rPr>
      <w:b/>
      <w:bCs/>
      <w:i/>
      <w:iCs/>
      <w:caps/>
      <w:color w:val="E73454" w:themeColor="accent1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1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  <w:shd w:val="clear" w:color="auto" w:fill="C8C8C7" w:themeFill="text1" w:themeFillTint="3F"/>
      </w:tcPr>
    </w:tblStylePr>
    <w:tblStylePr w:type="band2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1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  <w:shd w:val="clear" w:color="auto" w:fill="F9CCD4" w:themeFill="accent1" w:themeFillTint="3F"/>
      </w:tcPr>
    </w:tblStylePr>
    <w:tblStylePr w:type="band2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1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  <w:shd w:val="clear" w:color="auto" w:fill="B5EBFF" w:themeFill="accent2" w:themeFillTint="3F"/>
      </w:tcPr>
    </w:tblStylePr>
    <w:tblStylePr w:type="band2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1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  <w:shd w:val="clear" w:color="auto" w:fill="FBFAF8" w:themeFill="accent3" w:themeFillTint="3F"/>
      </w:tcPr>
    </w:tblStylePr>
    <w:tblStylePr w:type="band2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1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  <w:shd w:val="clear" w:color="auto" w:fill="FBE2CA" w:themeFill="accent4" w:themeFillTint="3F"/>
      </w:tcPr>
    </w:tblStylePr>
    <w:tblStylePr w:type="band2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/>
    </w:pPr>
    <w:rPr>
      <w:color w:val="181818" w:themeColor="text1" w:themeShade="BF"/>
    </w:r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34678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bottom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bottom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bottom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bottom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bottom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2120" w:themeColor="text1"/>
          <w:right w:val="single" w:sz="4" w:space="0" w:color="212120" w:themeColor="text1"/>
        </w:tcBorders>
      </w:tcPr>
    </w:tblStylePr>
    <w:tblStylePr w:type="band1Horz">
      <w:tblPr/>
      <w:tcPr>
        <w:tcBorders>
          <w:top w:val="single" w:sz="4" w:space="0" w:color="212120" w:themeColor="text1"/>
          <w:bottom w:val="single" w:sz="4" w:space="0" w:color="2121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2120" w:themeColor="text1"/>
          <w:left w:val="nil"/>
        </w:tcBorders>
      </w:tcPr>
    </w:tblStylePr>
    <w:tblStylePr w:type="swCell">
      <w:tblPr/>
      <w:tcPr>
        <w:tcBorders>
          <w:top w:val="double" w:sz="4" w:space="0" w:color="21212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E73454" w:themeColor="accent1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454" w:themeColor="accent1"/>
          <w:right w:val="single" w:sz="4" w:space="0" w:color="E73454" w:themeColor="accent1"/>
        </w:tcBorders>
      </w:tcPr>
    </w:tblStylePr>
    <w:tblStylePr w:type="band1Horz">
      <w:tblPr/>
      <w:tcPr>
        <w:tcBorders>
          <w:top w:val="single" w:sz="4" w:space="0" w:color="E73454" w:themeColor="accent1"/>
          <w:bottom w:val="single" w:sz="4" w:space="0" w:color="E734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3454" w:themeColor="accent1"/>
          <w:left w:val="nil"/>
        </w:tcBorders>
      </w:tcPr>
    </w:tblStylePr>
    <w:tblStylePr w:type="swCell">
      <w:tblPr/>
      <w:tcPr>
        <w:tcBorders>
          <w:top w:val="double" w:sz="4" w:space="0" w:color="E7345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5" w:themeColor="accent2"/>
          <w:right w:val="single" w:sz="4" w:space="0" w:color="009DD5" w:themeColor="accent2"/>
        </w:tcBorders>
      </w:tcPr>
    </w:tblStylePr>
    <w:tblStylePr w:type="band1Horz">
      <w:tblPr/>
      <w:tcPr>
        <w:tcBorders>
          <w:top w:val="single" w:sz="4" w:space="0" w:color="009DD5" w:themeColor="accent2"/>
          <w:bottom w:val="single" w:sz="4" w:space="0" w:color="009D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5" w:themeColor="accent2"/>
          <w:left w:val="nil"/>
        </w:tcBorders>
      </w:tcPr>
    </w:tblStylePr>
    <w:tblStylePr w:type="swCell">
      <w:tblPr/>
      <w:tcPr>
        <w:tcBorders>
          <w:top w:val="double" w:sz="4" w:space="0" w:color="009DD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1EEE7" w:themeColor="accent3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EE7" w:themeColor="accent3"/>
          <w:right w:val="single" w:sz="4" w:space="0" w:color="F1EEE7" w:themeColor="accent3"/>
        </w:tcBorders>
      </w:tcPr>
    </w:tblStylePr>
    <w:tblStylePr w:type="band1Horz">
      <w:tblPr/>
      <w:tcPr>
        <w:tcBorders>
          <w:top w:val="single" w:sz="4" w:space="0" w:color="F1EEE7" w:themeColor="accent3"/>
          <w:bottom w:val="single" w:sz="4" w:space="0" w:color="F1EEE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EE7" w:themeColor="accent3"/>
          <w:left w:val="nil"/>
        </w:tcBorders>
      </w:tcPr>
    </w:tblStylePr>
    <w:tblStylePr w:type="swCell">
      <w:tblPr/>
      <w:tcPr>
        <w:tcBorders>
          <w:top w:val="double" w:sz="4" w:space="0" w:color="F1EEE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28D2C" w:themeColor="accent4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2C" w:themeColor="accent4"/>
          <w:right w:val="single" w:sz="4" w:space="0" w:color="F28D2C" w:themeColor="accent4"/>
        </w:tcBorders>
      </w:tcPr>
    </w:tblStylePr>
    <w:tblStylePr w:type="band1Horz">
      <w:tblPr/>
      <w:tcPr>
        <w:tcBorders>
          <w:top w:val="single" w:sz="4" w:space="0" w:color="F28D2C" w:themeColor="accent4"/>
          <w:bottom w:val="single" w:sz="4" w:space="0" w:color="F28D2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2C" w:themeColor="accent4"/>
          <w:left w:val="nil"/>
        </w:tcBorders>
      </w:tcPr>
    </w:tblStylePr>
    <w:tblStylePr w:type="swCell">
      <w:tblPr/>
      <w:tcPr>
        <w:tcBorders>
          <w:top w:val="double" w:sz="4" w:space="0" w:color="F28D2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2120" w:themeColor="text1"/>
        <w:left w:val="single" w:sz="24" w:space="0" w:color="212120" w:themeColor="text1"/>
        <w:bottom w:val="single" w:sz="24" w:space="0" w:color="212120" w:themeColor="text1"/>
        <w:right w:val="single" w:sz="24" w:space="0" w:color="212120" w:themeColor="text1"/>
      </w:tblBorders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3454" w:themeColor="accent1"/>
        <w:left w:val="single" w:sz="24" w:space="0" w:color="E73454" w:themeColor="accent1"/>
        <w:bottom w:val="single" w:sz="24" w:space="0" w:color="E73454" w:themeColor="accent1"/>
        <w:right w:val="single" w:sz="24" w:space="0" w:color="E73454" w:themeColor="accent1"/>
      </w:tblBorders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5" w:themeColor="accent2"/>
        <w:left w:val="single" w:sz="24" w:space="0" w:color="009DD5" w:themeColor="accent2"/>
        <w:bottom w:val="single" w:sz="24" w:space="0" w:color="009DD5" w:themeColor="accent2"/>
        <w:right w:val="single" w:sz="24" w:space="0" w:color="009DD5" w:themeColor="accent2"/>
      </w:tblBorders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EEE7" w:themeColor="accent3"/>
        <w:left w:val="single" w:sz="24" w:space="0" w:color="F1EEE7" w:themeColor="accent3"/>
        <w:bottom w:val="single" w:sz="24" w:space="0" w:color="F1EEE7" w:themeColor="accent3"/>
        <w:right w:val="single" w:sz="24" w:space="0" w:color="F1EEE7" w:themeColor="accent3"/>
      </w:tblBorders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2C" w:themeColor="accent4"/>
        <w:left w:val="single" w:sz="24" w:space="0" w:color="F28D2C" w:themeColor="accent4"/>
        <w:bottom w:val="single" w:sz="24" w:space="0" w:color="F28D2C" w:themeColor="accent4"/>
        <w:right w:val="single" w:sz="24" w:space="0" w:color="F28D2C" w:themeColor="accent4"/>
      </w:tblBorders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bottom w:val="single" w:sz="4" w:space="0" w:color="2121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121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E73454" w:themeColor="accent1"/>
        <w:bottom w:val="single" w:sz="4" w:space="0" w:color="E7345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7345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009DD5" w:themeColor="accent2"/>
        <w:bottom w:val="single" w:sz="4" w:space="0" w:color="009D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1EEE7" w:themeColor="accent3"/>
        <w:bottom w:val="single" w:sz="4" w:space="0" w:color="F1EEE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EEE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28D2C" w:themeColor="accent4"/>
        <w:bottom w:val="single" w:sz="4" w:space="0" w:color="F28D2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8D2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21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21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21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21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345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345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345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345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EE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EE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EE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EE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2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2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2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2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  <w:insideV w:val="single" w:sz="8" w:space="0" w:color="595957" w:themeColor="text1" w:themeTint="BF"/>
      </w:tblBorders>
    </w:tblPr>
    <w:tcPr>
      <w:shd w:val="clear" w:color="auto" w:fill="C8C8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  <w:insideV w:val="single" w:sz="8" w:space="0" w:color="ED667E" w:themeColor="accent1" w:themeTint="BF"/>
      </w:tblBorders>
    </w:tblPr>
    <w:tcPr>
      <w:shd w:val="clear" w:color="auto" w:fill="F9CC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6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  <w:insideV w:val="single" w:sz="8" w:space="0" w:color="20C3FF" w:themeColor="accent2" w:themeTint="BF"/>
      </w:tblBorders>
    </w:tblPr>
    <w:tcPr>
      <w:shd w:val="clear" w:color="auto" w:fill="B5EB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0C3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  <w:insideV w:val="single" w:sz="8" w:space="0" w:color="F4F2EC" w:themeColor="accent3" w:themeTint="BF"/>
      </w:tblBorders>
    </w:tblPr>
    <w:tcPr>
      <w:shd w:val="clear" w:color="auto" w:fill="FBFA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F2E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  <w:insideV w:val="single" w:sz="8" w:space="0" w:color="F5A860" w:themeColor="accent4" w:themeTint="BF"/>
      </w:tblBorders>
    </w:tblPr>
    <w:tcPr>
      <w:shd w:val="clear" w:color="auto" w:fill="FBE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86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cPr>
      <w:shd w:val="clear" w:color="auto" w:fill="C8C8C7" w:themeFill="text1" w:themeFillTint="3F"/>
    </w:tcPr>
    <w:tblStylePr w:type="firstRow">
      <w:rPr>
        <w:b/>
        <w:bCs/>
        <w:color w:val="212120" w:themeColor="text1"/>
      </w:rPr>
      <w:tblPr/>
      <w:tcPr>
        <w:shd w:val="clear" w:color="auto" w:fill="E9E9E8" w:themeFill="tex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1" w:themeFill="text1" w:themeFillTint="33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tcBorders>
          <w:insideH w:val="single" w:sz="6" w:space="0" w:color="212120" w:themeColor="text1"/>
          <w:insideV w:val="single" w:sz="6" w:space="0" w:color="212120" w:themeColor="text1"/>
        </w:tcBorders>
        <w:shd w:val="clear" w:color="auto" w:fill="91918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cPr>
      <w:shd w:val="clear" w:color="auto" w:fill="F9CCD4" w:themeFill="accent1" w:themeFillTint="3F"/>
    </w:tcPr>
    <w:tblStylePr w:type="firstRow">
      <w:rPr>
        <w:b/>
        <w:bCs/>
        <w:color w:val="212120" w:themeColor="text1"/>
      </w:rPr>
      <w:tblPr/>
      <w:tcPr>
        <w:shd w:val="clear" w:color="auto" w:fill="FCEBEE" w:themeFill="accen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C" w:themeFill="accent1" w:themeFillTint="33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tcBorders>
          <w:insideH w:val="single" w:sz="6" w:space="0" w:color="E73454" w:themeColor="accent1"/>
          <w:insideV w:val="single" w:sz="6" w:space="0" w:color="E73454" w:themeColor="accent1"/>
        </w:tcBorders>
        <w:shd w:val="clear" w:color="auto" w:fill="F399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cPr>
      <w:shd w:val="clear" w:color="auto" w:fill="B5EBFF" w:themeFill="accent2" w:themeFillTint="3F"/>
    </w:tcPr>
    <w:tblStylePr w:type="firstRow">
      <w:rPr>
        <w:b/>
        <w:bCs/>
        <w:color w:val="212120" w:themeColor="text1"/>
      </w:rPr>
      <w:tblPr/>
      <w:tcPr>
        <w:shd w:val="clear" w:color="auto" w:fill="E1F7FF" w:themeFill="accent2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FFF" w:themeFill="accent2" w:themeFillTint="33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tcBorders>
          <w:insideH w:val="single" w:sz="6" w:space="0" w:color="009DD5" w:themeColor="accent2"/>
          <w:insideV w:val="single" w:sz="6" w:space="0" w:color="009DD5" w:themeColor="accent2"/>
        </w:tcBorders>
        <w:shd w:val="clear" w:color="auto" w:fill="6BD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cPr>
      <w:shd w:val="clear" w:color="auto" w:fill="FBFAF8" w:themeFill="accent3" w:themeFillTint="3F"/>
    </w:tcPr>
    <w:tblStylePr w:type="firstRow">
      <w:rPr>
        <w:b/>
        <w:bCs/>
        <w:color w:val="212120" w:themeColor="text1"/>
      </w:rPr>
      <w:tblPr/>
      <w:tcPr>
        <w:shd w:val="clear" w:color="auto" w:fill="FDFDFC" w:themeFill="accent3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A" w:themeFill="accent3" w:themeFillTint="33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tcBorders>
          <w:insideH w:val="single" w:sz="6" w:space="0" w:color="F1EEE7" w:themeColor="accent3"/>
          <w:insideV w:val="single" w:sz="6" w:space="0" w:color="F1EEE7" w:themeColor="accent3"/>
        </w:tcBorders>
        <w:shd w:val="clear" w:color="auto" w:fill="F8F6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cPr>
      <w:shd w:val="clear" w:color="auto" w:fill="FBE2CA" w:themeFill="accent4" w:themeFillTint="3F"/>
    </w:tcPr>
    <w:tblStylePr w:type="firstRow">
      <w:rPr>
        <w:b/>
        <w:bCs/>
        <w:color w:val="212120" w:themeColor="text1"/>
      </w:rPr>
      <w:tblPr/>
      <w:tcPr>
        <w:shd w:val="clear" w:color="auto" w:fill="FDF3EA" w:themeFill="accent4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4" w:themeFill="accent4" w:themeFillTint="33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tcBorders>
          <w:insideH w:val="single" w:sz="6" w:space="0" w:color="F28D2C" w:themeColor="accent4"/>
          <w:insideV w:val="single" w:sz="6" w:space="0" w:color="F28D2C" w:themeColor="accent4"/>
        </w:tcBorders>
        <w:shd w:val="clear" w:color="auto" w:fill="F8C5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21212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21212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918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918E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A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EB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D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D7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6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6F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5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59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212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shd w:val="clear" w:color="auto" w:fill="C8C8C7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345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shd w:val="clear" w:color="auto" w:fill="F9CCD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5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shd w:val="clear" w:color="auto" w:fill="B5EB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EE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shd w:val="clear" w:color="auto" w:fill="FBFA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2C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shd w:val="clear" w:color="auto" w:fill="FBE2C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21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21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21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34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34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34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E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E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E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E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basedOn w:val="Normal"/>
    <w:link w:val="NoSpacingChar"/>
    <w:uiPriority w:val="1"/>
    <w:qFormat/>
    <w:rsid w:val="0034678A"/>
    <w:pPr>
      <w:spacing w:before="0" w:after="0" w:line="240" w:lineRule="auto"/>
    </w:pPr>
  </w:style>
  <w:style w:type="paragraph" w:styleId="NormalWeb">
    <w:name w:val="Normal (Web)"/>
    <w:basedOn w:val="Normal"/>
    <w:uiPriority w:val="99"/>
    <w:unhideWhenUsed/>
    <w:rsid w:val="0057222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/>
    </w:pPr>
    <w:tblPr>
      <w:tblStyleRowBandSize w:val="1"/>
      <w:tblStyleColBandSize w:val="1"/>
      <w:tblBorders>
        <w:top w:val="single" w:sz="4" w:space="0" w:color="91918D" w:themeColor="text1" w:themeTint="80"/>
        <w:bottom w:val="single" w:sz="4" w:space="0" w:color="91918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2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1Horz">
      <w:tblPr/>
      <w:tcPr>
        <w:tcBorders>
          <w:top w:val="single" w:sz="4" w:space="0" w:color="91918D" w:themeColor="text1" w:themeTint="80"/>
          <w:bottom w:val="single" w:sz="4" w:space="0" w:color="91918D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8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8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8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8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8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qFormat/>
    <w:rsid w:val="0034678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4678A"/>
    <w:rPr>
      <w:i/>
      <w:iCs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uiPriority w:val="22"/>
    <w:qFormat/>
    <w:rsid w:val="0034678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34678A"/>
    <w:pPr>
      <w:spacing w:after="1000" w:line="240" w:lineRule="auto"/>
    </w:pPr>
    <w:rPr>
      <w:caps/>
      <w:color w:val="6F6F6C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678A"/>
    <w:rPr>
      <w:caps/>
      <w:color w:val="6F6F6C" w:themeColor="text1" w:themeTint="A6"/>
      <w:spacing w:val="10"/>
      <w:sz w:val="24"/>
      <w:szCs w:val="24"/>
    </w:rPr>
  </w:style>
  <w:style w:type="character" w:styleId="SubtleEmphasis">
    <w:name w:val="Subtle Emphasis"/>
    <w:uiPriority w:val="19"/>
    <w:qFormat/>
    <w:rsid w:val="0034678A"/>
    <w:rPr>
      <w:i/>
      <w:iCs/>
      <w:color w:val="7D0F22" w:themeColor="accent1" w:themeShade="7F"/>
    </w:rPr>
  </w:style>
  <w:style w:type="character" w:styleId="SubtleReference">
    <w:name w:val="Subtle Reference"/>
    <w:uiPriority w:val="31"/>
    <w:qFormat/>
    <w:rsid w:val="0034678A"/>
    <w:rPr>
      <w:b/>
      <w:bCs/>
      <w:color w:val="E73454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22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5722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5722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4678A"/>
    <w:pPr>
      <w:spacing w:before="720"/>
    </w:pPr>
    <w:rPr>
      <w:caps/>
      <w:color w:val="E7345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678A"/>
    <w:rPr>
      <w:caps/>
      <w:color w:val="E73454" w:themeColor="accent1"/>
      <w:spacing w:val="10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678A"/>
    <w:pPr>
      <w:outlineLvl w:val="9"/>
    </w:pPr>
  </w:style>
  <w:style w:type="paragraph" w:customStyle="1" w:styleId="Logo">
    <w:name w:val="Logo"/>
    <w:basedOn w:val="Normal"/>
    <w:link w:val="LogoChar"/>
    <w:uiPriority w:val="3"/>
    <w:qFormat/>
    <w:rsid w:val="00A62C23"/>
    <w:pPr>
      <w:spacing w:after="0" w:line="240" w:lineRule="auto"/>
    </w:pPr>
    <w:rPr>
      <w:rFonts w:asciiTheme="majorHAnsi" w:hAnsiTheme="majorHAnsi"/>
      <w:color w:val="4A412B" w:themeColor="accent3" w:themeShade="40"/>
      <w:spacing w:val="20"/>
      <w:sz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4C287B"/>
    <w:rPr>
      <w:color w:val="605E5C"/>
      <w:shd w:val="clear" w:color="auto" w:fill="E1DFDD"/>
    </w:rPr>
  </w:style>
  <w:style w:type="character" w:customStyle="1" w:styleId="LogoChar">
    <w:name w:val="Logo Char"/>
    <w:basedOn w:val="DefaultParagraphFont"/>
    <w:link w:val="Logo"/>
    <w:uiPriority w:val="3"/>
    <w:rsid w:val="00A62C23"/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NoSpacingChar">
    <w:name w:val="No Spacing Char"/>
    <w:basedOn w:val="DefaultParagraphFont"/>
    <w:link w:val="NoSpacing"/>
    <w:uiPriority w:val="1"/>
    <w:rsid w:val="0034678A"/>
    <w:rPr>
      <w:sz w:val="20"/>
      <w:szCs w:val="20"/>
    </w:rPr>
  </w:style>
  <w:style w:type="paragraph" w:customStyle="1" w:styleId="PersonalName">
    <w:name w:val="Personal Name"/>
    <w:basedOn w:val="Title"/>
    <w:rsid w:val="0034678A"/>
    <w:rPr>
      <w:b/>
      <w:cap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7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8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8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ejannedev/Library/Containers/com.microsoft.Word/Data/Library/Application%20Support/Microsoft/Office/16.0/DTS/Search/%7b75CE601D-19DD-9B42-9EBA-ECD0E736531C%7dtf16412104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C9C58F2C53F94FB7D70BEAE593E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4EC41-1F92-B142-A684-34384FB79C75}"/>
      </w:docPartPr>
      <w:docPartBody>
        <w:p w:rsidR="006906C3" w:rsidRDefault="009B3C81">
          <w:pPr>
            <w:pStyle w:val="FDC9C58F2C53F94FB7D70BEAE593EB1D"/>
          </w:pPr>
          <w:r w:rsidRPr="00A92B8A">
            <w:rPr>
              <w:lang w:bidi="en-GB"/>
            </w:rP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,BoldItalic">
    <w:altName w:val="Cambria"/>
    <w:panose1 w:val="020B0604020202020204"/>
    <w:charset w:val="00"/>
    <w:family w:val="roman"/>
    <w:notTrueType/>
    <w:pitch w:val="default"/>
  </w:font>
  <w:font w:name="Calibri,BoldItalic">
    <w:altName w:val="Calibri"/>
    <w:panose1 w:val="020B0604020202020204"/>
    <w:charset w:val="00"/>
    <w:family w:val="roman"/>
    <w:notTrueType/>
    <w:pitch w:val="default"/>
  </w:font>
  <w:font w:name="Calibri,Bold">
    <w:altName w:val="Calibri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Italic">
    <w:altName w:val="Calibri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C81"/>
    <w:rsid w:val="00540966"/>
    <w:rsid w:val="006906C3"/>
    <w:rsid w:val="009B3C81"/>
    <w:rsid w:val="00C5206B"/>
    <w:rsid w:val="00FB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MK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2E74B5" w:themeColor="accent5" w:themeShade="BF"/>
      <w:sz w:val="22"/>
    </w:rPr>
  </w:style>
  <w:style w:type="paragraph" w:customStyle="1" w:styleId="FDC9C58F2C53F94FB7D70BEAE593EB1D">
    <w:name w:val="FDC9C58F2C53F94FB7D70BEAE593EB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Financial Business Brochure">
      <a:dk1>
        <a:srgbClr val="212120"/>
      </a:dk1>
      <a:lt1>
        <a:sysClr val="window" lastClr="FFFFFF"/>
      </a:lt1>
      <a:dk2>
        <a:srgbClr val="000000"/>
      </a:dk2>
      <a:lt2>
        <a:srgbClr val="FFFFFF"/>
      </a:lt2>
      <a:accent1>
        <a:srgbClr val="E73454"/>
      </a:accent1>
      <a:accent2>
        <a:srgbClr val="009DD5"/>
      </a:accent2>
      <a:accent3>
        <a:srgbClr val="F1EEE7"/>
      </a:accent3>
      <a:accent4>
        <a:srgbClr val="F28D2C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25CEE-B3A5-44EC-A6D5-AEC12085939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791EAF0-DFD1-4B0F-BB75-625E1C793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C69905-FFE1-450B-8744-A29020599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5379A6-C3E0-4C20-A6E1-D6D8BE44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{75CE601D-19DD-9B42-9EBA-ECD0E736531C}tf16412104_win32.dotx</Template>
  <TotalTime>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2021-12-19T08:45:00Z</dcterms:created>
  <dcterms:modified xsi:type="dcterms:W3CDTF">2022-02-12T07:01:00Z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